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21e4" w14:textId="37b2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аудандық мәслихатының 2022 жылғы 21 желтоқсандағы "2023 - 2025 жылдарға арналған Аққулы аудандық бюджеті туралы" № 123/24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2023 жылғы 18 шілдедегі № 29/6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Аққулы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аудандық мәслихатының 2022 жылғы 21 желтоқсандағы "2023-2025 жылдарға арналған Аққулы аудандық бюджеті туралы" № 123/24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175693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Аққулы аудандық бюджеті тиісінше 1, 2, 3 - қосымшаларына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7661117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855397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6791749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7983733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- 6655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- 315961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315961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жылға арналған аудандық бюджеттінде ауылдық округтердің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2172 мың теңге – ауылдық округтердің мемлекеттік әкімшілік қызметшілерінің қызметін бағалау нәтижелері бойынша сыйақы беру үшін жылына екі лауазымдық айлық бойынша салық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 мың теңге – Жамбыл ауылдық округінің қызметтік автокөлігін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1497 мың теңге – Баймолдин ауылдық округі ғимаратының шатырын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57095 мың теңге – ауылдық округтердің көше жарығын жаңғыртуға;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5938 мың теңге – ауылдық округтердің қоқыс үйіндісіне;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56631 мың теңге – ауылдық округтердің балалар алаңдарын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 мың теңге – Аққулы ауылында камералар орнатуға (1 кірме)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мың теңге – Аққулы ауылында тротуар төсеу бойынша сметалық есепті дайындауға;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249285 мың теңге – "Ауыл-Ел бесігі" жобасы шеңберінде Жамбыл ауылдық округінде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мың теңге – Ямышев ауылдық округінің шұңқырлы жолдарын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18476 мың теңге – Тілектес ауылының кентішілік жолының 0,3 км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37632 мың теңге – Тілектес ауылының 0,8 км кіреберіс жолын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44173 мың теңге – Шақа ауылының кентішілік жолдарын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2172 мың теңге – ауылдық округтердің кіреберіс жолдарын орташа жөндеуге жобалық-сметалық құжаттаманы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 мың теңге – Ямышев ауылдық округінің жол белгілеріне;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4162 мың теңге – жолдардың сапасына сараптама жасауға және рәсімдеуге.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шілдегі № 29/6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