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c20db" w14:textId="5cc2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аудандық мәслихатының 2022 жылғы 21 желтоқсандағы "2023 - 2025 жылдарға арналған Аққулы аудандық бюджеті туралы" № 123/24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аудандық мәслихатының 2023 жылғы 20 қазандағы № 45/10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Аққулы аудандық мәслихаты ШЕШІМ ҚАБЫЛДАДЫ: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Аққулы аудандық мәслихатының 2022 жылғы 21 желтоқсандағы "2023-2025 жылдарға арналған Аққулы аудандық бюджеті туралы" № 123/24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№ 175693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Аққулы аудандық бюджеті тиісінше 1, 2, 3 - қосымшаларына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7451843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898497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43189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6510125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7774459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- 6655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36453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43108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нөлге тең;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- 315961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315961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2023 жылға арналған аудандық бюджеттінде ауылдық округтердің бюджеттеріне берілетін ағымдағы нысаналы трансферттер келесі көлемдерінде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2172 мың теңге – ауылдық округтердің мемлекеттік әкімшілік қызметшілерінің қызметін бағалау нәтижелері бойынша сыйақы беру үшін жылына екі лауазымдық айлық бойынша салық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769 мың теңге – Жамбыл ауылдық округінің қызметтік автокөлігін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1497 мың теңге – Баймолдин ауылдық округі ғимаратының шатырын ағымдағы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 мың теңге – мемлекеттік рәміздерге;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732 мың теңге – Шақа ауылдық округінің қызметтік автокөлігін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655 мың теңге – Коузидің энергия үнемдейтін жылыту жүйесін орнатуға;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 мың теңге – көмір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55159 мың теңге – ауылдық округтердің көше жарығын жаңғыртуға;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 мың теңге – Ямышев ауылдық округінің көше жарығын күтіп ұстауға;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5723 мың теңге – ауылдық округтердің қоқыс үйіндісіне;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53723 мың теңге – ауылдық округтердің балалар алаңдарын орналастыруға;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499 мың теңге – Аққулы ауылында камералар орнатуға (1 кірме) жолы;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 мың теңге – Аққулы ауылында тротуар төсеу бойынша сметалық есепті дайындауға;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2835 мың теңге – Аққулы ауылдық округінде жаңа жылдық жасанды қаңқалы шырша мен безендіруге арналған ойыншықтарын сатып алуға, орнатуға және тасымалдауға;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2775 мың теңге – Аққулы ауылдық округіне иллюминация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4500 мың теңге – Аққулы ауылдық округінде балаларға арналған қысқы сырғанақтарға;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 мың теңге – Аққулы ауылы көшелерінің кентішілік жолдарын орташа жөндеуге қолданыстағы ЖСҚ түзету қызметтеріне;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249285 мың теңге – "Ауыл-Ел бесігі" жобасы шеңберінде Жамбыл ауылдық округінде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 мың теңге – Ямышев ауылдық округінің шұңқырлы жолдарын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16107 мың теңге – Тілектес ауылының кентішілік жолының 0,3 км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37632 мың теңге – Тілектес ауылының 0,8 км кіреберіс жолын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43290 мың теңге – Шақа ауылының кентішілік жолдарын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4096 мың теңге – ауылдық округтердің кірме жолдарын орташа жөндеуге жобалық-сметалық құжаттаманы әзірлеуге және ведомстволық сараптамаға;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580 мың теңге – Ямышев ауылдық округінің жол белгілеріне;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4162 мың теңге – жолдардың сапасына сараптама жасауға және рәсімдеуге;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мың теңге – контейнерлер сатып 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672 мың теңге – жолдарды күтіп ұстау.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Аққулы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