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199a" w14:textId="d061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Аққулы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2023 жылғы 25 желтоқсандағы № 55/13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Аққулы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– 2026 жылдарға арналған Аққулы аудандық бюджеті тиісінше 1, 2, 3-қосымшаларына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4397555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3418536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4566542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38193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83073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Аққулы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97/19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бюджетінде облыстық бюджеттен берілетін субвенция көлемі 1217974 мың теңге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округтердің бюджеттеріне берілетін субвенциялардың көлемдері 2024 жылға арналған аудан бюджетінде жалпы сомасы 353 253 мың теңге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38 824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ауылдық округі – 34 936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31 530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34 211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Қарақала ауылдық округі – 39 910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Майқарағай ауылдық округі – 25 854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 ауылдық округі – 37 278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29 953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27 303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53 454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бюджеттеріне берілетін субвенциялардың көлемдері 2025 жылға арналған аудан бюджетінде жалпы сомасы 397 476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51 546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ауылдық округі – 37 971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35 490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39 136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Қарақала ауылдық округі – 45 684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Майқарағай ауылдық округі – 29 361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 ауылдық округі – 39 754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32 366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30 509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55 659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округтердің бюджеттеріне берілетін субвенциялардың көлемдері 2026 жылға арналған аудан бюджетінде жалпы сомасы 400 996 мың теңге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51 246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ауылдық округі – 38 439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35 864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39 572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Қарақала ауылдық округі – 46 239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Майқарағай ауылдық округі – 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 ауылдық округі – 40 267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32 737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30 633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56 318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жергілікті атқарушы органның резерві 19502 мың теңге сомасында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аудандық бюджеттінде ауылдық округтердің бюджеттеріне берілетін ағымдағы нысаналы трансферттер келесі көлемдерінде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23797 мың теңге – ауылдық округтердің мемлекеттік әкімшілік қызметшілерінің қызметін бағалау нәтижелері бойынша сыйлықақы беру үшін жылына екі лауазымдық айлық есеп бойынша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31683 мың теңге – ауылдық округтердің көше жарығын жаңғыртуға;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мың теңге – Аққулы ауылдық округінің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 мың теңге – ауылдық округтерге контейнерлер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 мың теңге – Аққулы ауылдық округінде жағажайды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16038 тысяч тенге – Аққулы ауылдық округінің Әбілқайыр Баймолдин көшесін абаттандыру;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7714 мың теңге – Қарақала ауылдық округінде балалар алаңнын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13467 мың теңге – Шақа ауылдық округінде шағын футбол алаңнын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мың теңге – ведомстволық сараптамамен Қазантай ауылының ұзындығы 1,3 км Еңбекші көшесінің кентішілік жолдарының ЖСҚ-ны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мың теңге – Малыбай ауылдық округіндегі қар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мың теңге – ведомстволық сараптамамен ұзындығы 1,5 км Мерғалым ауылының кентішілік жолдарының ЖСҚ-ны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 мың теңге – Майқарағай ауылдық округіндегі қар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1370 мың теңге – Майқарағай ауылдық округіндегі автомобиль жолдарын қысқы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– Аққулы ауылы көшелерінің кентішілік жолдарын орташа жөндеуге қолданыстағы жобалық-сметалық құжаттаманы түзету қызметтеріне;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1621 мың теңге – Шарбақты ауылындағы ауылішілік жолдар мен көшелерді орташа жөндеуге жобалық-сметалық құжаттаманы дайындау қызметіне;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1279 мың теңге – Шарбақты ауылдық округіндегі қар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 мың теңге – Шарбақты ауылының кіреберіс бөлігін орташа жөндеу жобасы бойынша Жол сапасы ұлттық орталығының қызметтеріне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 мың теңге – Шақа ауылдық округіндегі қар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 мың теңге – Шақа ауылдық округіндегі автомобиль жолдарын қысқы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1459 мың теңге - ұзындығы 1,244 км құрайтын Қызылқоғам ауылындағы Мүлікбаев көшесіндегі ауылішілік жолдарды орташа жөндеу жобасы бойынша Жол сапасы ұлттық орталығының қызметтеріне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5264 тысяч тенге – "Ұзындығы 1,244 км Қызылқоғам ауылындағы Мүлікбаев көшесінің кентішілік жолдарын орташа жөндеу" жобасына 10% қоса қаржыландыру;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47380 мың теңге – "Қызылқоғам ауылындағы Мүлікбаев көшесінің ұзындығы 1,244 км құрайтын ауылішілік жолдарды орташа жөндеу" жобасына;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3368 тысяч тенге – "Аққулы ауданының 0,0-0,6 (0,6 км) "Шарбақты ауылына кіру (кіреберіс жолы)" автомобиль жолын орташа жөндеу" жобасына 10% қоса қаржыландыру;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30316 мың теңге - "Аққулы ауданының "Шарбақты ауылына кіреберіс (кіреберіс жол) 0,0-0,6 (0,6 км)" автомобиль жолын орташа жөндеу" жобасына;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207639 мың теңге – "Ауыл-ел бесігі" жобасы аясында Қарақала ауылдық округінде әлеуметтік-инженерлік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74088 мың теңге – ауылдық округтердегі балалар алаңдарын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18900 мың теңге – ауылдық округтердің аумақтарын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 мың теңге – ауылдық округтерді жарықтандыру жүйесін ұйымдастыруға және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108468 мың теңге – ауылдық округтердегі спорт нысандарын жөндеуге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 мың теңге – мемлекеттік қызметшілердің жекелеген санаттарының, мемлекеттік бюджет қаражаты есебінен ұсталатын ұйымдар қызметкерлерінің жалақысын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52338 мың теңге – Ямышев ауылындағы ұзындығы 1,6 км Молодежная көшесіндегі ауылішілік жолдарды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Аққулы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97/19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бюджеті (өзгерістермен толықтырумен)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Аққулы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97/19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мемлекеттік қолдау шаралары шеңберінде индустриялық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