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6dd8" w14:textId="1786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ауданы Аққулы ауылдық округінің Аққулы ауылындағы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Аққулы ауылдық округі әкімінің 2023 жылғы 9 қарашадағы № 1-03/6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2 - тармағына, Аққулы ауылдық округі Аққулы ауылы тұрғындарының пікірін ескере отырып және 2023 жылғы 30 мамырдағы облыстық ономастика комиссиясының қорытындысы негізінде, Аққулы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Аққулы ауылдық округінің Аққулы ауылындағы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"Космонавтов" көшесі "Бекмұрат Уахатов"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"Мелиораторов" көшесі "Шаймардан Бастемиев"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ауданы Аққулы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