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6caf" w14:textId="4d26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Май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2023 жылғы 27 желтоқсандағы № 1/7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1)-тармақшасына сәйкес, Май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2024-2026 жылдарға арналған Май аудандық бюджеті тиісінше 1, 2 және 3-қосымшаларына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3599396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1228588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24865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7540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2338403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3641483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55717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101530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45813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97804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Май аудандық мәслихатының 22.02.2024 </w:t>
      </w:r>
      <w:r>
        <w:rPr>
          <w:rFonts w:ascii="Times New Roman"/>
          <w:b w:val="false"/>
          <w:i w:val="false"/>
          <w:color w:val="000000"/>
          <w:sz w:val="28"/>
        </w:rPr>
        <w:t>№ 6/110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2024 жылға арналған резерві 24000 мың теңге сомасында бекітілсін.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аудандық бюджетте облыстық бюджеттен берілетін субвенция 800710 мың теңге сомасында ескерілсін.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аудандық бюджетте ауылдық округтердің, Ақжар және Майтүбек ауылдарының бюджеттеріне берілетін субвенциялардың көлемі жалпы 370383 мың теңге сомасында ескерілсін,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ауылы – 31832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Ақшиман ауылдық округі – 31331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Баскөл ауылдық округі – 36465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Қазан ауылдық округі – 39131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Қаратерек ауылдық округі – 31742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Кеңтүбек ауылдық округі – 32941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Көктүбек ауылдық округі – 33000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ауылдық округі – 34880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Малайсары ауылдық округі – 41458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Майтүбек ауылы – 23844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Саты ауылдық округі – 33759 мың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2025 жылға арналған аудандық бюджетте ауылдық округтердің, Ақжар және Майтүбек ауылдарының бюджеттеріне берілетін субвенциялардың көлемі жалпы 370383 мың теңге сомасында ескерілсін,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ауылы – 31832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Ақшиман ауылдық округі – 31331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Баскөл ауылдық округі – 36465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Қазан ауылдық округі – 39131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Қаратерек ауылдық округі – 31742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Кеңтүбек ауылдық округі – 32941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Көктүбек ауылдық округі – 33000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ауылдық округі – 34880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Малайсары ауылдық округі – 41458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Майтүбек ауылы – 23844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2026 жылға арналған аудандық бюджетте ауылдық округтердің, Ақжар және Майтүбек ауылдарының бюджеттеріне берілетін субвенциялардың көлемі жалпы 370383 мың теңге сомасында ескерілсін,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ауылы – 31832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Ақшиман ауылдық округі – 31331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Баскөл ауылдық округі – 36465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Қазан ауылдық округі – 39131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Қаратерек ауылдық округі – 31742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Кеңтүбек ауылдық округі – 32941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Көктүбек ауылдық округі – 33000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ауылдық округі – 34880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Малайсары ауылдық округі – 41458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Майтүбек ауылы – 23844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аудандық бюджетте ауылдық округтердің, Ақжар және Майтүбек ауылдарының бюджеттеріне ағымдағы сипаттағы шығыстарға нысаналы трансферттер 854658 мың теңге сомасында қарастырылғаны ескерілсін.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Ауылдық округтердің, Ақжар және Майтүбек ауылдарының бюджеттеріне нысаналы трансферттердің көрсетілген сомасын үлестіру аудан әкімдігінің қаулысы негізінде анықталады.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Азаматтық қызметшілер болып табылатын және ауылдық елді мекендерде жұмыс істейтін әлеуметтік қамсыздандыру және мәдениет,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қарастырылсын.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шешімнің орындалуын бақылау аудандық мәслихаттың бюджеттің игерілуін бақылау, экономиканы және инфрақұрылымды дамыту жөніндегі тұрақты комиссиясына жүктелсін.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2024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Хызыр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 аудандық бюджеті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Май аудандық мәслихатының 22.02.2024 </w:t>
      </w:r>
      <w:r>
        <w:rPr>
          <w:rFonts w:ascii="Times New Roman"/>
          <w:b w:val="false"/>
          <w:i w:val="false"/>
          <w:color w:val="ff0000"/>
          <w:sz w:val="28"/>
        </w:rPr>
        <w:t>№ 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 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 іүшін алынатын міндеттіт 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 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 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детұрғын үй-коммуналдық шаруашылығы, жолаушылар көлігі, автомобиль жолдары, құрылыс, сәулет және қала құрылыссаласындағы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Жалпығабірдейәскериміндеттіатқарушеңберіндегііс-шаралар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 дерде жол қозғалысықауiпсiздiгін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Мемлекеттікатаулыәлеуметтіккөмек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қамтамасызету, мәдениет, спорт және ветеринар мамандарына отын сатыпалуға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 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Әлеуметтiккөмекжәнеәлеуметтiкқамтамасызетусалаларындағыөзге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жәнебасқа да әлеуметтіктөлемдердіесептеу, төлеу мен жеткізубойыншақызметтергеақытөлеу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 дамүгедектігі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мәдениет, денешынықтыружәне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(облыстықмаңызы бар қалалық) деңгейде спорттықжарыстарөткізу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Мемлекеттікақпараттықсаясатжүргізу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мәдениет,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кiтапханалардыңжұмысiстеуi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(облыстықмаңызы бар қаланың) ішкісаясатжәнетілдердідамытубөлімі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Жастарсаясатысаласындаіс-шаралардыіскеасыру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мәдениет, денешынықтыружәне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экономика жәнебюджеттікжоспарлаубөлімі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қаламаңындағы және аудан 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мәдениет, денешынықтыружәне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балықшаруашылығы, ерекше қорғалатын табиғи аумақтар, қоршаған ортаны және жануарлар дүниесін қорғау, жерқатынастары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Мемлекеттiкiшкiқарыздар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Май аудандық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Май аудандық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