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bdd" w14:textId="7277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Кеңтүбек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2/8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Кеңтүбек ауылдық округінің бюджеті тиісінше 1, 2 және 3 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39299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Кеңтүбек ауылдық округінің бюджетінде аудандық бюджеттен берілетін 2024 жылға арналған субвенция көлемі 32941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2024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Кентубек ауылдык оругінің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Кентубек ауылдык оругінің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Кентубек ауылдык оругінің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