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d090a" w14:textId="f6d09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Май аудандық мәслихатының 2023 жылғы 30 қарашадағы № 3/6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7-бабы</w:t>
      </w:r>
      <w:r>
        <w:rPr>
          <w:rFonts w:ascii="Times New Roman"/>
          <w:b w:val="false"/>
          <w:i w:val="false"/>
          <w:color w:val="000000"/>
          <w:sz w:val="28"/>
        </w:rPr>
        <w:t xml:space="preserve"> 5-тармағына,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Май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Май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Хызыр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w:t>
            </w:r>
            <w:r>
              <w:br/>
            </w:r>
            <w:r>
              <w:rPr>
                <w:rFonts w:ascii="Times New Roman"/>
                <w:b w:val="false"/>
                <w:i w:val="false"/>
                <w:color w:val="000000"/>
                <w:sz w:val="20"/>
              </w:rPr>
              <w:t>№ 3/6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Май аудандық мәслихатының күші жойылған кейбір шешімдерінің тізбесі</w:t>
      </w:r>
    </w:p>
    <w:bookmarkStart w:name="z5" w:id="3"/>
    <w:p>
      <w:pPr>
        <w:spacing w:after="0"/>
        <w:ind w:left="0"/>
        <w:jc w:val="both"/>
      </w:pPr>
      <w:r>
        <w:rPr>
          <w:rFonts w:ascii="Times New Roman"/>
          <w:b w:val="false"/>
          <w:i w:val="false"/>
          <w:color w:val="000000"/>
          <w:sz w:val="28"/>
        </w:rPr>
        <w:t xml:space="preserve">
      1. Май аудандық мәслихатының 2022 жылғы 14 қазандағы "Май ауданы Ақжар ауылының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тәртібін бекіту туралы" </w:t>
      </w:r>
      <w:r>
        <w:rPr>
          <w:rFonts w:ascii="Times New Roman"/>
          <w:b w:val="false"/>
          <w:i w:val="false"/>
          <w:color w:val="000000"/>
          <w:sz w:val="28"/>
        </w:rPr>
        <w:t>№ 3/19</w:t>
      </w:r>
      <w:r>
        <w:rPr>
          <w:rFonts w:ascii="Times New Roman"/>
          <w:b w:val="false"/>
          <w:i w:val="false"/>
          <w:color w:val="000000"/>
          <w:sz w:val="28"/>
        </w:rPr>
        <w:t xml:space="preserve"> шешімі;</w:t>
      </w:r>
    </w:p>
    <w:bookmarkEnd w:id="3"/>
    <w:bookmarkStart w:name="z6" w:id="4"/>
    <w:p>
      <w:pPr>
        <w:spacing w:after="0"/>
        <w:ind w:left="0"/>
        <w:jc w:val="both"/>
      </w:pPr>
      <w:r>
        <w:rPr>
          <w:rFonts w:ascii="Times New Roman"/>
          <w:b w:val="false"/>
          <w:i w:val="false"/>
          <w:color w:val="000000"/>
          <w:sz w:val="28"/>
        </w:rPr>
        <w:t xml:space="preserve">
      2. Май аудандық мәслихатының 2022 жылғы 14 қазандағы "Май ауданы Ақшиман ауылдық округінің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тәртібін бекіту туралы" </w:t>
      </w:r>
      <w:r>
        <w:rPr>
          <w:rFonts w:ascii="Times New Roman"/>
          <w:b w:val="false"/>
          <w:i w:val="false"/>
          <w:color w:val="000000"/>
          <w:sz w:val="28"/>
        </w:rPr>
        <w:t>№ 4/19</w:t>
      </w:r>
      <w:r>
        <w:rPr>
          <w:rFonts w:ascii="Times New Roman"/>
          <w:b w:val="false"/>
          <w:i w:val="false"/>
          <w:color w:val="000000"/>
          <w:sz w:val="28"/>
        </w:rPr>
        <w:t xml:space="preserve"> шешімі;</w:t>
      </w:r>
    </w:p>
    <w:bookmarkEnd w:id="4"/>
    <w:bookmarkStart w:name="z7" w:id="5"/>
    <w:p>
      <w:pPr>
        <w:spacing w:after="0"/>
        <w:ind w:left="0"/>
        <w:jc w:val="both"/>
      </w:pPr>
      <w:r>
        <w:rPr>
          <w:rFonts w:ascii="Times New Roman"/>
          <w:b w:val="false"/>
          <w:i w:val="false"/>
          <w:color w:val="000000"/>
          <w:sz w:val="28"/>
        </w:rPr>
        <w:t xml:space="preserve">
      3. Май аудандық мәслихатының 2022 жылғы 14 қазандағы "Май ауданы Баскөл ауылдық округі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тәртібін бекіту туралы" </w:t>
      </w:r>
      <w:r>
        <w:rPr>
          <w:rFonts w:ascii="Times New Roman"/>
          <w:b w:val="false"/>
          <w:i w:val="false"/>
          <w:color w:val="000000"/>
          <w:sz w:val="28"/>
        </w:rPr>
        <w:t>№ 5/19</w:t>
      </w:r>
      <w:r>
        <w:rPr>
          <w:rFonts w:ascii="Times New Roman"/>
          <w:b w:val="false"/>
          <w:i w:val="false"/>
          <w:color w:val="000000"/>
          <w:sz w:val="28"/>
        </w:rPr>
        <w:t xml:space="preserve"> шешімі;</w:t>
      </w:r>
    </w:p>
    <w:bookmarkEnd w:id="5"/>
    <w:bookmarkStart w:name="z8" w:id="6"/>
    <w:p>
      <w:pPr>
        <w:spacing w:after="0"/>
        <w:ind w:left="0"/>
        <w:jc w:val="both"/>
      </w:pPr>
      <w:r>
        <w:rPr>
          <w:rFonts w:ascii="Times New Roman"/>
          <w:b w:val="false"/>
          <w:i w:val="false"/>
          <w:color w:val="000000"/>
          <w:sz w:val="28"/>
        </w:rPr>
        <w:t xml:space="preserve">
      4. Май аудандық мәслихатының 2022 жылғы 14 қазандағы "Май ауданы Қазан ауылдық округінің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тәртібін бекіту туралы" </w:t>
      </w:r>
      <w:r>
        <w:rPr>
          <w:rFonts w:ascii="Times New Roman"/>
          <w:b w:val="false"/>
          <w:i w:val="false"/>
          <w:color w:val="000000"/>
          <w:sz w:val="28"/>
        </w:rPr>
        <w:t>№ 6/19</w:t>
      </w:r>
      <w:r>
        <w:rPr>
          <w:rFonts w:ascii="Times New Roman"/>
          <w:b w:val="false"/>
          <w:i w:val="false"/>
          <w:color w:val="000000"/>
          <w:sz w:val="28"/>
        </w:rPr>
        <w:t xml:space="preserve"> шешімі;</w:t>
      </w:r>
    </w:p>
    <w:bookmarkEnd w:id="6"/>
    <w:bookmarkStart w:name="z9" w:id="7"/>
    <w:p>
      <w:pPr>
        <w:spacing w:after="0"/>
        <w:ind w:left="0"/>
        <w:jc w:val="both"/>
      </w:pPr>
      <w:r>
        <w:rPr>
          <w:rFonts w:ascii="Times New Roman"/>
          <w:b w:val="false"/>
          <w:i w:val="false"/>
          <w:color w:val="000000"/>
          <w:sz w:val="28"/>
        </w:rPr>
        <w:t xml:space="preserve">
      5. Май аудандық мәслихатының 2022 жылғы 14 қазандағы "Май ауданы Қаратерек ауылдық округінің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тәртібін бекіту туралы" </w:t>
      </w:r>
      <w:r>
        <w:rPr>
          <w:rFonts w:ascii="Times New Roman"/>
          <w:b w:val="false"/>
          <w:i w:val="false"/>
          <w:color w:val="000000"/>
          <w:sz w:val="28"/>
        </w:rPr>
        <w:t>№ 7/19</w:t>
      </w:r>
      <w:r>
        <w:rPr>
          <w:rFonts w:ascii="Times New Roman"/>
          <w:b w:val="false"/>
          <w:i w:val="false"/>
          <w:color w:val="000000"/>
          <w:sz w:val="28"/>
        </w:rPr>
        <w:t xml:space="preserve"> шешімі;</w:t>
      </w:r>
    </w:p>
    <w:bookmarkEnd w:id="7"/>
    <w:bookmarkStart w:name="z10" w:id="8"/>
    <w:p>
      <w:pPr>
        <w:spacing w:after="0"/>
        <w:ind w:left="0"/>
        <w:jc w:val="both"/>
      </w:pPr>
      <w:r>
        <w:rPr>
          <w:rFonts w:ascii="Times New Roman"/>
          <w:b w:val="false"/>
          <w:i w:val="false"/>
          <w:color w:val="000000"/>
          <w:sz w:val="28"/>
        </w:rPr>
        <w:t xml:space="preserve">
      6. Май аудандық мәслихатының 2022 жылғы 14 қазандағы "Май ауданы Кеңтүбек ауылдық округінің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тәртібін бекіту туралы" </w:t>
      </w:r>
      <w:r>
        <w:rPr>
          <w:rFonts w:ascii="Times New Roman"/>
          <w:b w:val="false"/>
          <w:i w:val="false"/>
          <w:color w:val="000000"/>
          <w:sz w:val="28"/>
        </w:rPr>
        <w:t>№ 8/19</w:t>
      </w:r>
      <w:r>
        <w:rPr>
          <w:rFonts w:ascii="Times New Roman"/>
          <w:b w:val="false"/>
          <w:i w:val="false"/>
          <w:color w:val="000000"/>
          <w:sz w:val="28"/>
        </w:rPr>
        <w:t xml:space="preserve"> шешімі;</w:t>
      </w:r>
    </w:p>
    <w:bookmarkEnd w:id="8"/>
    <w:bookmarkStart w:name="z11" w:id="9"/>
    <w:p>
      <w:pPr>
        <w:spacing w:after="0"/>
        <w:ind w:left="0"/>
        <w:jc w:val="both"/>
      </w:pPr>
      <w:r>
        <w:rPr>
          <w:rFonts w:ascii="Times New Roman"/>
          <w:b w:val="false"/>
          <w:i w:val="false"/>
          <w:color w:val="000000"/>
          <w:sz w:val="28"/>
        </w:rPr>
        <w:t xml:space="preserve">
      7. Май аудандық мәслихатының 2022 жылғы 14 қазандағы "Май ауданы Көктүбек ауылдық округінің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тәртібін бекіту туралы" </w:t>
      </w:r>
      <w:r>
        <w:rPr>
          <w:rFonts w:ascii="Times New Roman"/>
          <w:b w:val="false"/>
          <w:i w:val="false"/>
          <w:color w:val="000000"/>
          <w:sz w:val="28"/>
        </w:rPr>
        <w:t>№ 9/19</w:t>
      </w:r>
      <w:r>
        <w:rPr>
          <w:rFonts w:ascii="Times New Roman"/>
          <w:b w:val="false"/>
          <w:i w:val="false"/>
          <w:color w:val="000000"/>
          <w:sz w:val="28"/>
        </w:rPr>
        <w:t xml:space="preserve"> шешімі;</w:t>
      </w:r>
    </w:p>
    <w:bookmarkEnd w:id="9"/>
    <w:bookmarkStart w:name="z12" w:id="10"/>
    <w:p>
      <w:pPr>
        <w:spacing w:after="0"/>
        <w:ind w:left="0"/>
        <w:jc w:val="both"/>
      </w:pPr>
      <w:r>
        <w:rPr>
          <w:rFonts w:ascii="Times New Roman"/>
          <w:b w:val="false"/>
          <w:i w:val="false"/>
          <w:color w:val="000000"/>
          <w:sz w:val="28"/>
        </w:rPr>
        <w:t xml:space="preserve">
      8. Май аудандық мәслихатының 2022 жылғы 14 қазандағы "Май ауданы Май ауылдық округінің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тәртібін бекіту туралы" </w:t>
      </w:r>
      <w:r>
        <w:rPr>
          <w:rFonts w:ascii="Times New Roman"/>
          <w:b w:val="false"/>
          <w:i w:val="false"/>
          <w:color w:val="000000"/>
          <w:sz w:val="28"/>
        </w:rPr>
        <w:t>№ 10/19</w:t>
      </w:r>
      <w:r>
        <w:rPr>
          <w:rFonts w:ascii="Times New Roman"/>
          <w:b w:val="false"/>
          <w:i w:val="false"/>
          <w:color w:val="000000"/>
          <w:sz w:val="28"/>
        </w:rPr>
        <w:t xml:space="preserve"> шешімі;</w:t>
      </w:r>
    </w:p>
    <w:bookmarkEnd w:id="10"/>
    <w:bookmarkStart w:name="z13" w:id="11"/>
    <w:p>
      <w:pPr>
        <w:spacing w:after="0"/>
        <w:ind w:left="0"/>
        <w:jc w:val="both"/>
      </w:pPr>
      <w:r>
        <w:rPr>
          <w:rFonts w:ascii="Times New Roman"/>
          <w:b w:val="false"/>
          <w:i w:val="false"/>
          <w:color w:val="000000"/>
          <w:sz w:val="28"/>
        </w:rPr>
        <w:t xml:space="preserve">
      9. Май аудандық мәслихатының 2022 жылғы 14 қазандағы "Май ауданы Майтүбек ауылының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тәртібін бекіту туралы" </w:t>
      </w:r>
      <w:r>
        <w:rPr>
          <w:rFonts w:ascii="Times New Roman"/>
          <w:b w:val="false"/>
          <w:i w:val="false"/>
          <w:color w:val="000000"/>
          <w:sz w:val="28"/>
        </w:rPr>
        <w:t>№ 11/19</w:t>
      </w:r>
      <w:r>
        <w:rPr>
          <w:rFonts w:ascii="Times New Roman"/>
          <w:b w:val="false"/>
          <w:i w:val="false"/>
          <w:color w:val="000000"/>
          <w:sz w:val="28"/>
        </w:rPr>
        <w:t xml:space="preserve"> шешімі;</w:t>
      </w:r>
    </w:p>
    <w:bookmarkEnd w:id="11"/>
    <w:bookmarkStart w:name="z14" w:id="12"/>
    <w:p>
      <w:pPr>
        <w:spacing w:after="0"/>
        <w:ind w:left="0"/>
        <w:jc w:val="both"/>
      </w:pPr>
      <w:r>
        <w:rPr>
          <w:rFonts w:ascii="Times New Roman"/>
          <w:b w:val="false"/>
          <w:i w:val="false"/>
          <w:color w:val="000000"/>
          <w:sz w:val="28"/>
        </w:rPr>
        <w:t xml:space="preserve">
      10. Май аудандық мәслихатының 2022 жылғы 14 қазандағы "Май ауданы Малайсары ауылдық округінің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тәртібін бекіту туралы" </w:t>
      </w:r>
      <w:r>
        <w:rPr>
          <w:rFonts w:ascii="Times New Roman"/>
          <w:b w:val="false"/>
          <w:i w:val="false"/>
          <w:color w:val="000000"/>
          <w:sz w:val="28"/>
        </w:rPr>
        <w:t>№ 12/19</w:t>
      </w:r>
      <w:r>
        <w:rPr>
          <w:rFonts w:ascii="Times New Roman"/>
          <w:b w:val="false"/>
          <w:i w:val="false"/>
          <w:color w:val="000000"/>
          <w:sz w:val="28"/>
        </w:rPr>
        <w:t xml:space="preserve"> шешімі;</w:t>
      </w:r>
    </w:p>
    <w:bookmarkEnd w:id="12"/>
    <w:bookmarkStart w:name="z15" w:id="13"/>
    <w:p>
      <w:pPr>
        <w:spacing w:after="0"/>
        <w:ind w:left="0"/>
        <w:jc w:val="both"/>
      </w:pPr>
      <w:r>
        <w:rPr>
          <w:rFonts w:ascii="Times New Roman"/>
          <w:b w:val="false"/>
          <w:i w:val="false"/>
          <w:color w:val="000000"/>
          <w:sz w:val="28"/>
        </w:rPr>
        <w:t xml:space="preserve">
      11. Май аудандық мәслихатының 2022 жылғы 14 қазандағы "Май ауданы Саты ауылдық округінің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тәртібін бекіту туралы" </w:t>
      </w:r>
      <w:r>
        <w:rPr>
          <w:rFonts w:ascii="Times New Roman"/>
          <w:b w:val="false"/>
          <w:i w:val="false"/>
          <w:color w:val="000000"/>
          <w:sz w:val="28"/>
        </w:rPr>
        <w:t>№ 13/19</w:t>
      </w:r>
      <w:r>
        <w:rPr>
          <w:rFonts w:ascii="Times New Roman"/>
          <w:b w:val="false"/>
          <w:i w:val="false"/>
          <w:color w:val="000000"/>
          <w:sz w:val="28"/>
        </w:rPr>
        <w:t xml:space="preserve"> шешімі.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