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e7ff8" w14:textId="bce7f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мәдениет,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Май ауданы әкімдігінің 2023 жылғы 27 ақпандағы № 43/2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"Май ауданының мәдениет, дене шынықтыру және спорт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"Май ауданының мәдениет, дене шынықтыру және спорт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 Қаулы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 қаулы Май ауданы әкімдігінің интернет-ресурсында орналастырылсын;</w:t>
      </w:r>
    </w:p>
    <w:p>
      <w:pPr>
        <w:spacing w:after="0"/>
        <w:ind w:left="0"/>
        <w:jc w:val="both"/>
      </w:pPr>
      <w:r>
        <w:rPr>
          <w:rFonts w:ascii="Times New Roman"/>
          <w:b w:val="false"/>
          <w:i w:val="false"/>
          <w:color w:val="000000"/>
          <w:sz w:val="28"/>
        </w:rPr>
        <w:t>
      - қаулы "Шамшырақ" аудандық газетінде жариялансын;</w:t>
      </w:r>
    </w:p>
    <w:p>
      <w:pPr>
        <w:spacing w:after="0"/>
        <w:ind w:left="0"/>
        <w:jc w:val="both"/>
      </w:pPr>
      <w:r>
        <w:rPr>
          <w:rFonts w:ascii="Times New Roman"/>
          <w:b w:val="false"/>
          <w:i w:val="false"/>
          <w:color w:val="000000"/>
          <w:sz w:val="28"/>
        </w:rPr>
        <w:t>
      - қаулы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Май ауданы әкімінің аппарат басшысы Д. Б. Қалиақпаровқа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Әмірин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2023 жылғы "27" ақпандағы</w:t>
            </w:r>
            <w:r>
              <w:br/>
            </w:r>
            <w:r>
              <w:rPr>
                <w:rFonts w:ascii="Times New Roman"/>
                <w:b w:val="false"/>
                <w:i w:val="false"/>
                <w:color w:val="000000"/>
                <w:sz w:val="20"/>
              </w:rPr>
              <w:t>№ 43/2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"Май ауданының мәдениет, дене шынықтыру және спорт бөлімі" мемлекеттік мекемесі туралы Ереже 1- тарау. Жалпы ережелер</w:t>
      </w:r>
    </w:p>
    <w:p>
      <w:pPr>
        <w:spacing w:after="0"/>
        <w:ind w:left="0"/>
        <w:jc w:val="both"/>
      </w:pPr>
      <w:r>
        <w:rPr>
          <w:rFonts w:ascii="Times New Roman"/>
          <w:b w:val="false"/>
          <w:i w:val="false"/>
          <w:color w:val="000000"/>
          <w:sz w:val="28"/>
        </w:rPr>
        <w:t>
      1. "Май ауданының мәдениет, дене шынықтыру және спорт бөлімі" мемлекеттік мекемесі (бұдан әрі – "Май ауданының мәдениет, дене шынықтыру және спорт бөлімі" ММ ауданының аумағында мәдениет, дене шынықтыру және спорт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"Май ауданының мәдениет, дене шынықтыру және спорт бөлімінің" ММ қарамағында мынадай ұйымдар бар:</w:t>
      </w:r>
    </w:p>
    <w:p>
      <w:pPr>
        <w:spacing w:after="0"/>
        <w:ind w:left="0"/>
        <w:jc w:val="both"/>
      </w:pPr>
      <w:r>
        <w:rPr>
          <w:rFonts w:ascii="Times New Roman"/>
          <w:b w:val="false"/>
          <w:i w:val="false"/>
          <w:color w:val="000000"/>
          <w:sz w:val="28"/>
        </w:rPr>
        <w:t>
      1) Май ауданы әкімдігі, Май ауданының мәдениет, дене шынықтыру және спорт бөлімінің "Мәдениет ойын сауық орталығы мемлекеттік қазыналық коммуналдық кәсіпорны.</w:t>
      </w:r>
    </w:p>
    <w:p>
      <w:pPr>
        <w:spacing w:after="0"/>
        <w:ind w:left="0"/>
        <w:jc w:val="both"/>
      </w:pPr>
      <w:r>
        <w:rPr>
          <w:rFonts w:ascii="Times New Roman"/>
          <w:b w:val="false"/>
          <w:i w:val="false"/>
          <w:color w:val="000000"/>
          <w:sz w:val="28"/>
        </w:rPr>
        <w:t>
      2) "Май ауданының орталықтандырылған кітапхана жүйесі" коммуналдық мемлекеттік мекемесі.</w:t>
      </w:r>
    </w:p>
    <w:p>
      <w:pPr>
        <w:spacing w:after="0"/>
        <w:ind w:left="0"/>
        <w:jc w:val="both"/>
      </w:pPr>
      <w:r>
        <w:rPr>
          <w:rFonts w:ascii="Times New Roman"/>
          <w:b w:val="false"/>
          <w:i w:val="false"/>
          <w:color w:val="000000"/>
          <w:sz w:val="28"/>
        </w:rPr>
        <w:t>
      3. "Май ауданының мәдениет, дене шынықтыру және спорт бөлімі" ММ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"Май ауданының мәдениет, дене шынықтыру және спорт бөлімі" ММ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"Май ауданының мәдениет, дене шынықтыру және спорт бөлімі" ММ азаматтық - құқықтық қатынастарды өз атынан жасайды.</w:t>
      </w:r>
    </w:p>
    <w:p>
      <w:pPr>
        <w:spacing w:after="0"/>
        <w:ind w:left="0"/>
        <w:jc w:val="both"/>
      </w:pPr>
      <w:r>
        <w:rPr>
          <w:rFonts w:ascii="Times New Roman"/>
          <w:b w:val="false"/>
          <w:i w:val="false"/>
          <w:color w:val="000000"/>
          <w:sz w:val="28"/>
        </w:rPr>
        <w:t>
      6. "Май ауданының мәдениет, дене шынықтыру және спорт бөлімі" ММ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"Май ауданының мәдениет, дене шынықтыру және спорт бөлімі" ММ өз құзыретiнiң мәселелерi бойынша заңнамада белгiленген тәртiппен "Май ауданының мәдениет, дене шынықтыру және спорт бөлімі" ММ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"Май ауданының мәдениет, дене шынықтыру және спорт бөлімі" ММ құрылымы мен штат санының лимитi қолданыстағы Қазақстан Республикасының заңнамасына сәйкес бекiтiледi.</w:t>
      </w:r>
    </w:p>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140800, Май ауданы, Көктөбе ауылы, Абылайхан көшесі, ғимарат 40.</w:t>
      </w:r>
    </w:p>
    <w:p>
      <w:pPr>
        <w:spacing w:after="0"/>
        <w:ind w:left="0"/>
        <w:jc w:val="both"/>
      </w:pPr>
      <w:r>
        <w:rPr>
          <w:rFonts w:ascii="Times New Roman"/>
          <w:b w:val="false"/>
          <w:i w:val="false"/>
          <w:color w:val="000000"/>
          <w:sz w:val="28"/>
        </w:rPr>
        <w:t xml:space="preserve">
      10. "Май ауданының мәдениет, дене шынықтыру және спорт бөлімі" ММ жұмыс тәртібі: дүйсенбі-жұма сағат 9.00 - ден 18.30-ға дейін, түскі үзіліс сағат 13.00-ден 14.30-ға дейін, демалыс күндері: сенбі-жексенбі. </w:t>
      </w:r>
    </w:p>
    <w:p>
      <w:pPr>
        <w:spacing w:after="0"/>
        <w:ind w:left="0"/>
        <w:jc w:val="both"/>
      </w:pPr>
      <w:r>
        <w:rPr>
          <w:rFonts w:ascii="Times New Roman"/>
          <w:b w:val="false"/>
          <w:i w:val="false"/>
          <w:color w:val="000000"/>
          <w:sz w:val="28"/>
        </w:rPr>
        <w:t>
      11. Заңды тұлғаның толық атауы: мемлекеттік тілде – "Май ауданының мәдениет, дене шынықтыру және спорт бөлімі" мемлекеттiк мекемесi; орыс тілде государственное учреждение "Отдел культуры, физической культуры и спорта Майского района".</w:t>
      </w:r>
    </w:p>
    <w:p>
      <w:pPr>
        <w:spacing w:after="0"/>
        <w:ind w:left="0"/>
        <w:jc w:val="both"/>
      </w:pPr>
      <w:r>
        <w:rPr>
          <w:rFonts w:ascii="Times New Roman"/>
          <w:b w:val="false"/>
          <w:i w:val="false"/>
          <w:color w:val="000000"/>
          <w:sz w:val="28"/>
        </w:rPr>
        <w:t>
      12. Мемлекет Май ауданы әкімдігі тұлғасында "Май ауданының мәдениет, дене шынықтыру және спорт бөлімі" ММ құрылтайшысы болып табылады.</w:t>
      </w:r>
    </w:p>
    <w:p>
      <w:pPr>
        <w:spacing w:after="0"/>
        <w:ind w:left="0"/>
        <w:jc w:val="both"/>
      </w:pPr>
      <w:r>
        <w:rPr>
          <w:rFonts w:ascii="Times New Roman"/>
          <w:b w:val="false"/>
          <w:i w:val="false"/>
          <w:color w:val="000000"/>
          <w:sz w:val="28"/>
        </w:rPr>
        <w:t>
      13. Осы Ереже "Май ауданының мәдениет, дене шынықтыру және спорт бөлімі" ММ құрылтай құжаты болып табылады.</w:t>
      </w:r>
    </w:p>
    <w:p>
      <w:pPr>
        <w:spacing w:after="0"/>
        <w:ind w:left="0"/>
        <w:jc w:val="both"/>
      </w:pPr>
      <w:r>
        <w:rPr>
          <w:rFonts w:ascii="Times New Roman"/>
          <w:b w:val="false"/>
          <w:i w:val="false"/>
          <w:color w:val="000000"/>
          <w:sz w:val="28"/>
        </w:rPr>
        <w:t>
      14. "Май ауданының мәдениет, дене шынықтыру және спорт бөлімі" ММ қызметiн каржыландыру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15. "Май ауданының мәдениет, дене шынықтыру және спорт бөлімі" ММ кәсiпкерлiк субъектiлерiмен "Май ауданының мәдениет, дене шынықтыру және спорт бөлімі" ММ өкілеттіктері болып табылатын мiндеттердi орындау тұрғысында шарттық қатынастар жасауға тыйым салынады.</w:t>
      </w:r>
    </w:p>
    <w:p>
      <w:pPr>
        <w:spacing w:after="0"/>
        <w:ind w:left="0"/>
        <w:jc w:val="both"/>
      </w:pPr>
      <w:r>
        <w:rPr>
          <w:rFonts w:ascii="Times New Roman"/>
          <w:b w:val="false"/>
          <w:i w:val="false"/>
          <w:color w:val="000000"/>
          <w:sz w:val="28"/>
        </w:rPr>
        <w:t>
      Егер "Май ауданының мәдениет, дене шынықтыру және спорт бөлімі" ММ заңнамалық актiлермен кiрiс әкелетiн қызметтi жүзеге асыру құқығы берiлсе, онда алынған кiрiс, Қазақстан Республикасының заңнамасында өзгеше белгеленбесе, мемлекеттік бюджеттің кірісіне жiберiледi.</w:t>
      </w:r>
    </w:p>
    <w:p>
      <w:pPr>
        <w:spacing w:after="0"/>
        <w:ind w:left="0"/>
        <w:jc w:val="left"/>
      </w:pPr>
      <w:r>
        <w:rPr>
          <w:rFonts w:ascii="Times New Roman"/>
          <w:b/>
          <w:i w:val="false"/>
          <w:color w:val="000000"/>
        </w:rPr>
        <w:t xml:space="preserve"> 2- тарау. "Май ауданының мәдениет, дене шынықтыру және спорт бөлімі" ММ мақсаты, қызметінің нысанасы, міндеттері мен өкілеттіктері</w:t>
      </w:r>
    </w:p>
    <w:p>
      <w:pPr>
        <w:spacing w:after="0"/>
        <w:ind w:left="0"/>
        <w:jc w:val="both"/>
      </w:pPr>
      <w:r>
        <w:rPr>
          <w:rFonts w:ascii="Times New Roman"/>
          <w:b w:val="false"/>
          <w:i w:val="false"/>
          <w:color w:val="000000"/>
          <w:sz w:val="28"/>
        </w:rPr>
        <w:t>
      16. "Май ауданының мәдениет, дене шынықтыру және спорт бөлімі" ММ мақсаты Май ауданында азаматтардың конституциялық құқықтары мен бостандықтарын және мәдениет, дене шынықтыру, спорт салаларындағы жалпы дамуын қамтамасыз етуге бағыталған мемлекеттік саясатты жүргізу болып табылады.</w:t>
      </w:r>
    </w:p>
    <w:p>
      <w:pPr>
        <w:spacing w:after="0"/>
        <w:ind w:left="0"/>
        <w:jc w:val="both"/>
      </w:pPr>
      <w:r>
        <w:rPr>
          <w:rFonts w:ascii="Times New Roman"/>
          <w:b w:val="false"/>
          <w:i w:val="false"/>
          <w:color w:val="000000"/>
          <w:sz w:val="28"/>
        </w:rPr>
        <w:t>
      17. "Май ауданының мәдениет, дене шынықтыру және спорт бөлімі" ММ қызметінің нысанасы мәдениет, дене шынықтыру, спорт салаларында мемлекеттік саясатты іске асыру.</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кәсіпорындар мен ұйымдардың мәдени-демалыс жұмысын, кітапхана ісін қолдау және үйлестіру арқылы аудан аумағында мәдениет саласындағы мемлекеттік саясатты жүргізу;</w:t>
      </w:r>
    </w:p>
    <w:p>
      <w:pPr>
        <w:spacing w:after="0"/>
        <w:ind w:left="0"/>
        <w:jc w:val="both"/>
      </w:pPr>
      <w:r>
        <w:rPr>
          <w:rFonts w:ascii="Times New Roman"/>
          <w:b w:val="false"/>
          <w:i w:val="false"/>
          <w:color w:val="000000"/>
          <w:sz w:val="28"/>
        </w:rPr>
        <w:t>
      2) ауданда тұратын халықтардың тарихи-мәдени мұраны, рухани дәстүрлерді жандандыру, сақтау, дамыту және таратуын қамтамасыз ету;</w:t>
      </w:r>
    </w:p>
    <w:p>
      <w:pPr>
        <w:spacing w:after="0"/>
        <w:ind w:left="0"/>
        <w:jc w:val="both"/>
      </w:pPr>
      <w:r>
        <w:rPr>
          <w:rFonts w:ascii="Times New Roman"/>
          <w:b w:val="false"/>
          <w:i w:val="false"/>
          <w:color w:val="000000"/>
          <w:sz w:val="28"/>
        </w:rPr>
        <w:t>
      3) Май ауданында әлеуметтік саладағы басым бағыттарды ұйымдастыру анықталатын, мәдениет, дене шынықтыру және спорт саласындағы сұраныстары жөнінде ақпараттарды жинау, талдау және өңдеуді жүзеге асыру;</w:t>
      </w:r>
    </w:p>
    <w:p>
      <w:pPr>
        <w:spacing w:after="0"/>
        <w:ind w:left="0"/>
        <w:jc w:val="both"/>
      </w:pPr>
      <w:r>
        <w:rPr>
          <w:rFonts w:ascii="Times New Roman"/>
          <w:b w:val="false"/>
          <w:i w:val="false"/>
          <w:color w:val="000000"/>
          <w:sz w:val="28"/>
        </w:rPr>
        <w:t>
      4) Май ауданында бұқаралық спорт және ұлтық спорт түрлерінің дамуын қамтамасыз ету;</w:t>
      </w:r>
    </w:p>
    <w:p>
      <w:pPr>
        <w:spacing w:after="0"/>
        <w:ind w:left="0"/>
        <w:jc w:val="both"/>
      </w:pPr>
      <w:r>
        <w:rPr>
          <w:rFonts w:ascii="Times New Roman"/>
          <w:b w:val="false"/>
          <w:i w:val="false"/>
          <w:color w:val="000000"/>
          <w:sz w:val="28"/>
        </w:rPr>
        <w:t>
      5) Май ауданының халықтың саламатты өмір салтын насихаттау және қалыптастыру бойынша практикалық шараларды іске асыру.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Май ауданы әкімдігінің және әкімінің қарауына дамудың негізгі бағыттары, ауданның әлеуметтік-мәдени даму мақсаттары, басымдықтары мен стратегиясы бойынша ұсыныстар енгізуге;</w:t>
      </w:r>
    </w:p>
    <w:p>
      <w:pPr>
        <w:spacing w:after="0"/>
        <w:ind w:left="0"/>
        <w:jc w:val="both"/>
      </w:pPr>
      <w:r>
        <w:rPr>
          <w:rFonts w:ascii="Times New Roman"/>
          <w:b w:val="false"/>
          <w:i w:val="false"/>
          <w:color w:val="000000"/>
          <w:sz w:val="28"/>
        </w:rPr>
        <w:t>
      1-2) "Май ауданының мәдениет, дене шынықтыру және спорт бөлімі" ММ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тәртіппен ақпарат сұратуға және алуға;</w:t>
      </w:r>
    </w:p>
    <w:p>
      <w:pPr>
        <w:spacing w:after="0"/>
        <w:ind w:left="0"/>
        <w:jc w:val="both"/>
      </w:pPr>
      <w:r>
        <w:rPr>
          <w:rFonts w:ascii="Times New Roman"/>
          <w:b w:val="false"/>
          <w:i w:val="false"/>
          <w:color w:val="000000"/>
          <w:sz w:val="28"/>
        </w:rPr>
        <w:t>
      1-3) басшыларының келісімі бойынша жергілікті бюджеттен қаржыландырылатын басқа да атқарушы органдардың мамандарын жұмысқа тарту;</w:t>
      </w:r>
    </w:p>
    <w:p>
      <w:pPr>
        <w:spacing w:after="0"/>
        <w:ind w:left="0"/>
        <w:jc w:val="both"/>
      </w:pPr>
      <w:r>
        <w:rPr>
          <w:rFonts w:ascii="Times New Roman"/>
          <w:b w:val="false"/>
          <w:i w:val="false"/>
          <w:color w:val="000000"/>
          <w:sz w:val="28"/>
        </w:rPr>
        <w:t>
      1-4) мемлекеттік органдарда, ұйымдарда, мекемелерде, сондай-ақ құқық қорғау органдары мен сотта "Май ауданының мәдениет, дене шынықтыру және спорт бөлімі" ММ мүддесін білдіруге;</w:t>
      </w:r>
    </w:p>
    <w:p>
      <w:pPr>
        <w:spacing w:after="0"/>
        <w:ind w:left="0"/>
        <w:jc w:val="both"/>
      </w:pPr>
      <w:r>
        <w:rPr>
          <w:rFonts w:ascii="Times New Roman"/>
          <w:b w:val="false"/>
          <w:i w:val="false"/>
          <w:color w:val="000000"/>
          <w:sz w:val="28"/>
        </w:rPr>
        <w:t>
      1-5) өз құзыреті шегінде шарттар, келісімдер жасасуға;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Қазақстан Республикасының заңдарына және нормативтік құқықтық актілерге сәйкес қызметін жүзеге асыру;</w:t>
      </w:r>
    </w:p>
    <w:p>
      <w:pPr>
        <w:spacing w:after="0"/>
        <w:ind w:left="0"/>
        <w:jc w:val="both"/>
      </w:pPr>
      <w:r>
        <w:rPr>
          <w:rFonts w:ascii="Times New Roman"/>
          <w:b w:val="false"/>
          <w:i w:val="false"/>
          <w:color w:val="000000"/>
          <w:sz w:val="28"/>
        </w:rPr>
        <w:t>
      2-2)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2-3) нормативтік құқықтық актілерге сәйкес өзіне бекітілген коммуналдық мүліктің сақталуын қамтамасыз ету;</w:t>
      </w:r>
    </w:p>
    <w:p>
      <w:pPr>
        <w:spacing w:after="0"/>
        <w:ind w:left="0"/>
        <w:jc w:val="both"/>
      </w:pPr>
      <w:r>
        <w:rPr>
          <w:rFonts w:ascii="Times New Roman"/>
          <w:b w:val="false"/>
          <w:i w:val="false"/>
          <w:color w:val="000000"/>
          <w:sz w:val="28"/>
        </w:rPr>
        <w:t>
      2-4)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2-5) мәдениет, дене шынықтыру және спорт жөніндегі іс-шараларды әзірлеу және жүргізу, нысаналы бағдарламалар мен жобаларға бөлінетін жергілікті бюджет қаражатын бөлу, олардың ұтымды пайдаланылуын бақылау.</w:t>
      </w:r>
    </w:p>
    <w:p>
      <w:pPr>
        <w:spacing w:after="0"/>
        <w:ind w:left="0"/>
        <w:jc w:val="both"/>
      </w:pPr>
      <w:r>
        <w:rPr>
          <w:rFonts w:ascii="Times New Roman"/>
          <w:b w:val="false"/>
          <w:i w:val="false"/>
          <w:color w:val="000000"/>
          <w:sz w:val="28"/>
        </w:rPr>
        <w:t>
      2-6) мәдениет, дене шынықтыру және спорт саласындағы ұйымдарға ұйымдастырушылық-әдістемелік, ақпараттық және өзге де көмек көрсету.</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xml:space="preserve">
      1) мәдениет, дене шынықтыру және спорт саласындағы мемлекеттік саясатты жүзеге асырады; </w:t>
      </w:r>
    </w:p>
    <w:p>
      <w:pPr>
        <w:spacing w:after="0"/>
        <w:ind w:left="0"/>
        <w:jc w:val="both"/>
      </w:pPr>
      <w:r>
        <w:rPr>
          <w:rFonts w:ascii="Times New Roman"/>
          <w:b w:val="false"/>
          <w:i w:val="false"/>
          <w:color w:val="000000"/>
          <w:sz w:val="28"/>
        </w:rPr>
        <w:t>
      2) кітапхана ісі, мәдени-демалыс қызметі саласында ауданның мемлекеттік мәдениет ұйымдарының қызметін қолдайды және үйлестіреді;</w:t>
      </w:r>
    </w:p>
    <w:p>
      <w:pPr>
        <w:spacing w:after="0"/>
        <w:ind w:left="0"/>
        <w:jc w:val="both"/>
      </w:pPr>
      <w:r>
        <w:rPr>
          <w:rFonts w:ascii="Times New Roman"/>
          <w:b w:val="false"/>
          <w:i w:val="false"/>
          <w:color w:val="000000"/>
          <w:sz w:val="28"/>
        </w:rPr>
        <w:t>
      3) шығармашылық қызметінің түрлі салаларында аудандық байқаулар, фестивальдер және конкурстар өткізуді ұйымдастыру;</w:t>
      </w:r>
    </w:p>
    <w:p>
      <w:pPr>
        <w:spacing w:after="0"/>
        <w:ind w:left="0"/>
        <w:jc w:val="both"/>
      </w:pPr>
      <w:r>
        <w:rPr>
          <w:rFonts w:ascii="Times New Roman"/>
          <w:b w:val="false"/>
          <w:i w:val="false"/>
          <w:color w:val="000000"/>
          <w:sz w:val="28"/>
        </w:rPr>
        <w:t>
      4) аудан деңгейінде мәдени-бұқаралық іс-шараларды өткізуді жүзеге асыру;</w:t>
      </w:r>
    </w:p>
    <w:p>
      <w:pPr>
        <w:spacing w:after="0"/>
        <w:ind w:left="0"/>
        <w:jc w:val="both"/>
      </w:pPr>
      <w:r>
        <w:rPr>
          <w:rFonts w:ascii="Times New Roman"/>
          <w:b w:val="false"/>
          <w:i w:val="false"/>
          <w:color w:val="000000"/>
          <w:sz w:val="28"/>
        </w:rPr>
        <w:t xml:space="preserve">
      5) жергілікті маңызы бар тарих, материалдық және рухани мәдениет ескерткіштерін есепке алу, қорғау және пайдалану бойынша жұмысты ұйымдастырады; </w:t>
      </w:r>
    </w:p>
    <w:p>
      <w:pPr>
        <w:spacing w:after="0"/>
        <w:ind w:left="0"/>
        <w:jc w:val="both"/>
      </w:pPr>
      <w:r>
        <w:rPr>
          <w:rFonts w:ascii="Times New Roman"/>
          <w:b w:val="false"/>
          <w:i w:val="false"/>
          <w:color w:val="000000"/>
          <w:sz w:val="28"/>
        </w:rPr>
        <w:t>
      6) талантты жастар мен перспективті шығармашылық ұжымдарды іздеуге және қолдауға бағытталған іс-шаралар кешенін жүзеге асыру;</w:t>
      </w:r>
    </w:p>
    <w:p>
      <w:pPr>
        <w:spacing w:after="0"/>
        <w:ind w:left="0"/>
        <w:jc w:val="both"/>
      </w:pPr>
      <w:r>
        <w:rPr>
          <w:rFonts w:ascii="Times New Roman"/>
          <w:b w:val="false"/>
          <w:i w:val="false"/>
          <w:color w:val="000000"/>
          <w:sz w:val="28"/>
        </w:rPr>
        <w:t>
      7) мәдениет саласында әлеуметтік маңызды іс-шараларды өткізуді жүзеге асыру;</w:t>
      </w:r>
    </w:p>
    <w:p>
      <w:pPr>
        <w:spacing w:after="0"/>
        <w:ind w:left="0"/>
        <w:jc w:val="both"/>
      </w:pPr>
      <w:r>
        <w:rPr>
          <w:rFonts w:ascii="Times New Roman"/>
          <w:b w:val="false"/>
          <w:i w:val="false"/>
          <w:color w:val="000000"/>
          <w:sz w:val="28"/>
        </w:rPr>
        <w:t>
      8) қорғау міндеттемелерін ресімдеу және беру, тарих және мәдениет ескерткіштерінің меншік иелері мен пайдаланушыларының оларды орындауын бақылау;</w:t>
      </w:r>
    </w:p>
    <w:p>
      <w:pPr>
        <w:spacing w:after="0"/>
        <w:ind w:left="0"/>
        <w:jc w:val="both"/>
      </w:pPr>
      <w:r>
        <w:rPr>
          <w:rFonts w:ascii="Times New Roman"/>
          <w:b w:val="false"/>
          <w:i w:val="false"/>
          <w:color w:val="000000"/>
          <w:sz w:val="28"/>
        </w:rPr>
        <w:t>
      9) мәдениет, дене шынықтыру және спорт саласы бойынша бағдарламалардың, жобалардың орындалуы бойынша жұмыс ұйымдастыру;</w:t>
      </w:r>
    </w:p>
    <w:p>
      <w:pPr>
        <w:spacing w:after="0"/>
        <w:ind w:left="0"/>
        <w:jc w:val="both"/>
      </w:pPr>
      <w:r>
        <w:rPr>
          <w:rFonts w:ascii="Times New Roman"/>
          <w:b w:val="false"/>
          <w:i w:val="false"/>
          <w:color w:val="000000"/>
          <w:sz w:val="28"/>
        </w:rPr>
        <w:t>
      10) спорт түрлері бойынша аудандық құрама командаларды даярлауды және олардың облыстық спорттық жарыстарға қатысуын қамтамысыз етеді;</w:t>
      </w:r>
    </w:p>
    <w:p>
      <w:pPr>
        <w:spacing w:after="0"/>
        <w:ind w:left="0"/>
        <w:jc w:val="both"/>
      </w:pPr>
      <w:r>
        <w:rPr>
          <w:rFonts w:ascii="Times New Roman"/>
          <w:b w:val="false"/>
          <w:i w:val="false"/>
          <w:color w:val="000000"/>
          <w:sz w:val="28"/>
        </w:rPr>
        <w:t>
      11) аудан аумағында спорттық іс-шараларды ұйымдастыруды және өткізуді үйлестіреді;</w:t>
      </w:r>
    </w:p>
    <w:p>
      <w:pPr>
        <w:spacing w:after="0"/>
        <w:ind w:left="0"/>
        <w:jc w:val="both"/>
      </w:pPr>
      <w:r>
        <w:rPr>
          <w:rFonts w:ascii="Times New Roman"/>
          <w:b w:val="false"/>
          <w:i w:val="false"/>
          <w:color w:val="000000"/>
          <w:sz w:val="28"/>
        </w:rPr>
        <w:t>
      12) ауданның мемлекеттік мәдениет ұйымдарын аттестаттаудан өткізу;</w:t>
      </w:r>
    </w:p>
    <w:p>
      <w:pPr>
        <w:spacing w:after="0"/>
        <w:ind w:left="0"/>
        <w:jc w:val="both"/>
      </w:pPr>
      <w:r>
        <w:rPr>
          <w:rFonts w:ascii="Times New Roman"/>
          <w:b w:val="false"/>
          <w:i w:val="false"/>
          <w:color w:val="000000"/>
          <w:sz w:val="28"/>
        </w:rPr>
        <w:t>
      13) тиісті әкімшілік - аумақтық бірлік аумағында бұқаралық спортты және ұлттық спорт түрлерін дамытуды қамтамасыз етеді;</w:t>
      </w:r>
    </w:p>
    <w:p>
      <w:pPr>
        <w:spacing w:after="0"/>
        <w:ind w:left="0"/>
        <w:jc w:val="both"/>
      </w:pPr>
      <w:r>
        <w:rPr>
          <w:rFonts w:ascii="Times New Roman"/>
          <w:b w:val="false"/>
          <w:i w:val="false"/>
          <w:color w:val="000000"/>
          <w:sz w:val="28"/>
        </w:rPr>
        <w:t>
      14) мемлекеттік қызметтер көрсетілетін тізілімімен көзделген мемлекеттік қызметті көрсетеді;</w:t>
      </w:r>
    </w:p>
    <w:p>
      <w:pPr>
        <w:spacing w:after="0"/>
        <w:ind w:left="0"/>
        <w:jc w:val="both"/>
      </w:pPr>
      <w:r>
        <w:rPr>
          <w:rFonts w:ascii="Times New Roman"/>
          <w:b w:val="false"/>
          <w:i w:val="false"/>
          <w:color w:val="000000"/>
          <w:sz w:val="28"/>
        </w:rPr>
        <w:t>
      15) спорт ұйымдарына әдістемелік және консультациялық көмек көрсетеді;</w:t>
      </w:r>
    </w:p>
    <w:p>
      <w:pPr>
        <w:spacing w:after="0"/>
        <w:ind w:left="0"/>
        <w:jc w:val="both"/>
      </w:pPr>
      <w:r>
        <w:rPr>
          <w:rFonts w:ascii="Times New Roman"/>
          <w:b w:val="false"/>
          <w:i w:val="false"/>
          <w:color w:val="000000"/>
          <w:sz w:val="28"/>
        </w:rPr>
        <w:t>
      16) "Май ауданының мәдениет, дене шынықтыру және спорт бөлімі" ММ басқару құзыретіне қатысты мәдениет, дене шынықтыру және спорт салалары және басқа да мәселелер бойынша баянат, түсіндірме хаттар, ақпараттық-сараптама құжаттары мен анықтамалар дайындайды;</w:t>
      </w:r>
    </w:p>
    <w:p>
      <w:pPr>
        <w:spacing w:after="0"/>
        <w:ind w:left="0"/>
        <w:jc w:val="both"/>
      </w:pPr>
      <w:r>
        <w:rPr>
          <w:rFonts w:ascii="Times New Roman"/>
          <w:b w:val="false"/>
          <w:i w:val="false"/>
          <w:color w:val="000000"/>
          <w:sz w:val="28"/>
        </w:rPr>
        <w:t>
      17) облыс әкімі, аудан әкімі тапсырмаларын орындау туралы (өз құзыреті шегінде) жинақ есептер мен ақпараттар дайындайды;</w:t>
      </w:r>
    </w:p>
    <w:p>
      <w:pPr>
        <w:spacing w:after="0"/>
        <w:ind w:left="0"/>
        <w:jc w:val="both"/>
      </w:pPr>
      <w:r>
        <w:rPr>
          <w:rFonts w:ascii="Times New Roman"/>
          <w:b w:val="false"/>
          <w:i w:val="false"/>
          <w:color w:val="000000"/>
          <w:sz w:val="28"/>
        </w:rPr>
        <w:t>
      18) депутаттардың, аудандық мемлекеттік органдар мен аумақтық басқармалардың сұрау сауалдарына жауаптар (жауаптар жобаларын) дайындау (құзыреті шегінде);</w:t>
      </w:r>
    </w:p>
    <w:p>
      <w:pPr>
        <w:spacing w:after="0"/>
        <w:ind w:left="0"/>
        <w:jc w:val="both"/>
      </w:pPr>
      <w:r>
        <w:rPr>
          <w:rFonts w:ascii="Times New Roman"/>
          <w:b w:val="false"/>
          <w:i w:val="false"/>
          <w:color w:val="000000"/>
          <w:sz w:val="28"/>
        </w:rPr>
        <w:t>
      19) мемлекеттік мекемеде ведомстволық қарасты кәсіпорын мен мекемеде құқықтық түсіндіру жұмыстарын ұйымдастыру, мемлекеттік рәміздерді насихаттау және қолдану, сыбайлас жемқорлыққа қарсы іс-қимыл жөніндегі іс-шаралардың іске асырылуын бақылау;</w:t>
      </w:r>
    </w:p>
    <w:p>
      <w:pPr>
        <w:spacing w:after="0"/>
        <w:ind w:left="0"/>
        <w:jc w:val="both"/>
      </w:pPr>
      <w:r>
        <w:rPr>
          <w:rFonts w:ascii="Times New Roman"/>
          <w:b w:val="false"/>
          <w:i w:val="false"/>
          <w:color w:val="000000"/>
          <w:sz w:val="28"/>
        </w:rPr>
        <w:t>
      20) кадрмен қамтамасыз ету жағдайын талдау, біліктілікті арттыруға жәрдемдесу және ведомствоға қарасты ұйымдар мен мекемелердің азаматтық қызметшілерін аттестаттауды өткізуге қатысу, ведомствоға бағынысты кәсіпорындар мен мекемелердің басшыларын және олардың орынбасарларын аттестаттауды ұйымдастыру;</w:t>
      </w:r>
    </w:p>
    <w:p>
      <w:pPr>
        <w:spacing w:after="0"/>
        <w:ind w:left="0"/>
        <w:jc w:val="both"/>
      </w:pPr>
      <w:r>
        <w:rPr>
          <w:rFonts w:ascii="Times New Roman"/>
          <w:b w:val="false"/>
          <w:i w:val="false"/>
          <w:color w:val="000000"/>
          <w:sz w:val="28"/>
        </w:rPr>
        <w:t>
      21) жеке және заңды тұлғалардың өтініштерін есепке алуды және қарауды, бөлім басшысының азаматтарды жеке қабылдауын өткізуді қамтамасыз етеді;</w:t>
      </w:r>
    </w:p>
    <w:p>
      <w:pPr>
        <w:spacing w:after="0"/>
        <w:ind w:left="0"/>
        <w:jc w:val="both"/>
      </w:pPr>
      <w:r>
        <w:rPr>
          <w:rFonts w:ascii="Times New Roman"/>
          <w:b w:val="false"/>
          <w:i w:val="false"/>
          <w:color w:val="000000"/>
          <w:sz w:val="28"/>
        </w:rPr>
        <w:t>
      22) "Май ауданының мәдениет, дене шынықтыру және спорт бөлімі" ММ қарамағындағы мемлекеттік мекемелердің міндеттемелері мен төлемдері бойынша қаржыландыру жоспарларын қарау, келісу, бекіту;</w:t>
      </w:r>
    </w:p>
    <w:p>
      <w:pPr>
        <w:spacing w:after="0"/>
        <w:ind w:left="0"/>
        <w:jc w:val="both"/>
      </w:pPr>
      <w:r>
        <w:rPr>
          <w:rFonts w:ascii="Times New Roman"/>
          <w:b w:val="false"/>
          <w:i w:val="false"/>
          <w:color w:val="000000"/>
          <w:sz w:val="28"/>
        </w:rPr>
        <w:t>
      23) бұқаралық ақпарат құралдары арқылы қоғаммен байланыс орнату және дамыту;</w:t>
      </w:r>
    </w:p>
    <w:p>
      <w:pPr>
        <w:spacing w:after="0"/>
        <w:ind w:left="0"/>
        <w:jc w:val="both"/>
      </w:pPr>
      <w:r>
        <w:rPr>
          <w:rFonts w:ascii="Times New Roman"/>
          <w:b w:val="false"/>
          <w:i w:val="false"/>
          <w:color w:val="000000"/>
          <w:sz w:val="28"/>
        </w:rPr>
        <w:t>
      24) "Май ауданының мәдениет, дене шынықтыру және спорт бөлімі" ММ құзыретіне кіретін мәселелер бойынша аудан әкімдігі мен әкімі актілерінің жобаларын әзірлеу;</w:t>
      </w:r>
    </w:p>
    <w:p>
      <w:pPr>
        <w:spacing w:after="0"/>
        <w:ind w:left="0"/>
        <w:jc w:val="both"/>
      </w:pPr>
      <w:r>
        <w:rPr>
          <w:rFonts w:ascii="Times New Roman"/>
          <w:b w:val="false"/>
          <w:i w:val="false"/>
          <w:color w:val="000000"/>
          <w:sz w:val="28"/>
        </w:rPr>
        <w:t>
      25) "Май ауданының мәдениет, дене шынықтыру және спорт бөлімі" ММ құжаттамалық қамтамасыз ету жүйесін жетілдіру, жүргізу және ұйымдастыру;</w:t>
      </w:r>
    </w:p>
    <w:p>
      <w:pPr>
        <w:spacing w:after="0"/>
        <w:ind w:left="0"/>
        <w:jc w:val="both"/>
      </w:pPr>
      <w:r>
        <w:rPr>
          <w:rFonts w:ascii="Times New Roman"/>
          <w:b w:val="false"/>
          <w:i w:val="false"/>
          <w:color w:val="000000"/>
          <w:sz w:val="28"/>
        </w:rPr>
        <w:t>
      26) "Май ауданының мәдениет, дене шынықтыру және спорт бөлімі" ММ ақпараттық ресурстар жүйесінің қызмет етуін қамтамасыз ету;</w:t>
      </w:r>
    </w:p>
    <w:p>
      <w:pPr>
        <w:spacing w:after="0"/>
        <w:ind w:left="0"/>
        <w:jc w:val="both"/>
      </w:pPr>
      <w:r>
        <w:rPr>
          <w:rFonts w:ascii="Times New Roman"/>
          <w:b w:val="false"/>
          <w:i w:val="false"/>
          <w:color w:val="000000"/>
          <w:sz w:val="28"/>
        </w:rPr>
        <w:t>
      27) "Май ауданының мәдениет, дене шынықтыру және спорт бөлімі" ММ қолданыстағы заңнамасына сәйкес жылдық мемлекеттік сатып алу жоспарын әзірлеу және мемлекеттік сатып алулар бойынша есептіліктер жасау, мемлекеттік сатып алу үрдісін ұйымдастыру мен өткізу;</w:t>
      </w:r>
    </w:p>
    <w:p>
      <w:pPr>
        <w:spacing w:after="0"/>
        <w:ind w:left="0"/>
        <w:jc w:val="both"/>
      </w:pPr>
      <w:r>
        <w:rPr>
          <w:rFonts w:ascii="Times New Roman"/>
          <w:b w:val="false"/>
          <w:i w:val="false"/>
          <w:color w:val="000000"/>
          <w:sz w:val="28"/>
        </w:rPr>
        <w:t>
      28) "Май ауданының мәдениет, дене шынықтыру және спорт бөлімі" ММ ұйымдастырушы әкімгер ретінде саналып, бухгалтерлік есеп пен есептілікті ұйымдастыру, оларды қалыптастыру, бюджеттік бағдарламалардың қаржыландыру жоспарын орындау.</w:t>
      </w:r>
    </w:p>
    <w:p>
      <w:pPr>
        <w:spacing w:after="0"/>
        <w:ind w:left="0"/>
        <w:jc w:val="left"/>
      </w:pPr>
      <w:r>
        <w:rPr>
          <w:rFonts w:ascii="Times New Roman"/>
          <w:b/>
          <w:i w:val="false"/>
          <w:color w:val="000000"/>
        </w:rPr>
        <w:t xml:space="preserve"> 3-тарау. "Май ауданының мәдениет, дене шынықтыру және спорт бөлімі" ММ бірінші басшысының мәртебесі, өкілеттіктері</w:t>
      </w:r>
    </w:p>
    <w:p>
      <w:pPr>
        <w:spacing w:after="0"/>
        <w:ind w:left="0"/>
        <w:jc w:val="both"/>
      </w:pPr>
      <w:r>
        <w:rPr>
          <w:rFonts w:ascii="Times New Roman"/>
          <w:b w:val="false"/>
          <w:i w:val="false"/>
          <w:color w:val="000000"/>
          <w:sz w:val="28"/>
        </w:rPr>
        <w:t>
      21. "Май ауданының мәдениет, дене шынықтыру және спорт бөлімі" ММ басқаруды бірінші басшы жүзеге асырады, ол "Май ауданының мәдениет, дене шынықтыру және спорт бөлімі" ММ жүктелген мiндеттердiң орындалуына және өз өкілеттіктерін жүзеге асыруына дербес жауапты болады.</w:t>
      </w:r>
    </w:p>
    <w:p>
      <w:pPr>
        <w:spacing w:after="0"/>
        <w:ind w:left="0"/>
        <w:jc w:val="both"/>
      </w:pPr>
      <w:r>
        <w:rPr>
          <w:rFonts w:ascii="Times New Roman"/>
          <w:b w:val="false"/>
          <w:i w:val="false"/>
          <w:color w:val="000000"/>
          <w:sz w:val="28"/>
        </w:rPr>
        <w:t>
      22. "Май ауданының мәдениет, дене шынықтыру және спорт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xml:space="preserve">
      23. "Май ауданының мәдениет, дене шынықтыру және спорт бөлімі" ММ бірінші басшысында орынбасарлар жоқ. </w:t>
      </w:r>
    </w:p>
    <w:p>
      <w:pPr>
        <w:spacing w:after="0"/>
        <w:ind w:left="0"/>
        <w:jc w:val="both"/>
      </w:pPr>
      <w:r>
        <w:rPr>
          <w:rFonts w:ascii="Times New Roman"/>
          <w:b w:val="false"/>
          <w:i w:val="false"/>
          <w:color w:val="000000"/>
          <w:sz w:val="28"/>
        </w:rPr>
        <w:t>
      24. "Май ауданының мәдениет, дене шынықтыру және спорт бөлімі" ММ бiрiншi басшысының өкiлеттіктері:</w:t>
      </w:r>
    </w:p>
    <w:p>
      <w:pPr>
        <w:spacing w:after="0"/>
        <w:ind w:left="0"/>
        <w:jc w:val="both"/>
      </w:pPr>
      <w:r>
        <w:rPr>
          <w:rFonts w:ascii="Times New Roman"/>
          <w:b w:val="false"/>
          <w:i w:val="false"/>
          <w:color w:val="000000"/>
          <w:sz w:val="28"/>
        </w:rPr>
        <w:t>
      1) аудан әкімдігінің бекітуіне "Май ауданының мәдениет, дене шынықтыру және спорт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2) "Май ауданының мәдениет, дене шынықтыру және спорт бөлімі" ММ жұмысын ұйымдастырады, оның қызметіне басшылықты жүзеге асырады, "Май ауданының мәдениет, дене шынықтыру және спорт бөлімі" ММ жүктелген міндеттерді орындауға және оның өз функцияларын жүзеге асыруына дербес жауаптылықта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"Май ауданының мәдениет, дене шынықтыру және спорт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 заңнамамен белгіленген тәртіпте "Май ауданының мәдениет, дене шынықтыру және спорт бөлімі" ММ қызметкерлерін және ведомстволық бағынысты ұйымдардың басшыларын мадақтайды, материалдық көмек көрсетуді және оған тәртіптік жазалар қолданады;</w:t>
      </w:r>
    </w:p>
    <w:p>
      <w:pPr>
        <w:spacing w:after="0"/>
        <w:ind w:left="0"/>
        <w:jc w:val="both"/>
      </w:pPr>
      <w:r>
        <w:rPr>
          <w:rFonts w:ascii="Times New Roman"/>
          <w:b w:val="false"/>
          <w:i w:val="false"/>
          <w:color w:val="000000"/>
          <w:sz w:val="28"/>
        </w:rPr>
        <w:t>
      5)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6) "Май ауданының мәдениет, дене шынықтыру және спорт бөлімі" ММ қызметкерлерінің лауазымдық нұсқаулықтарын бекітеді;</w:t>
      </w:r>
    </w:p>
    <w:p>
      <w:pPr>
        <w:spacing w:after="0"/>
        <w:ind w:left="0"/>
        <w:jc w:val="both"/>
      </w:pPr>
      <w:r>
        <w:rPr>
          <w:rFonts w:ascii="Times New Roman"/>
          <w:b w:val="false"/>
          <w:i w:val="false"/>
          <w:color w:val="000000"/>
          <w:sz w:val="28"/>
        </w:rPr>
        <w:t>
      7) "Май ауданының мәдениет, дене шынықтыру және спорт бөлімі" ММ Қазақстан Республикасының заңнамасына сәйкес барлық мемлекеттік органдарда, сотта және меншік нысанына қарамастан басқа да ұйымдарда мүддесін ұсынады;</w:t>
      </w:r>
    </w:p>
    <w:p>
      <w:pPr>
        <w:spacing w:after="0"/>
        <w:ind w:left="0"/>
        <w:jc w:val="both"/>
      </w:pPr>
      <w:r>
        <w:rPr>
          <w:rFonts w:ascii="Times New Roman"/>
          <w:b w:val="false"/>
          <w:i w:val="false"/>
          <w:color w:val="000000"/>
          <w:sz w:val="28"/>
        </w:rPr>
        <w:t>
      8) ауданның ведомстволық бағынысты мәдениет мекемелері мен кәсіпорындарының басшыларын қызметке тағайындайды және қызметтен босатады, оларды Қазақстан Республикасының заңнамасына сәйкес аттестаттаудан өткізеді;</w:t>
      </w:r>
    </w:p>
    <w:p>
      <w:pPr>
        <w:spacing w:after="0"/>
        <w:ind w:left="0"/>
        <w:jc w:val="both"/>
      </w:pPr>
      <w:r>
        <w:rPr>
          <w:rFonts w:ascii="Times New Roman"/>
          <w:b w:val="false"/>
          <w:i w:val="false"/>
          <w:color w:val="000000"/>
          <w:sz w:val="28"/>
        </w:rPr>
        <w:t xml:space="preserve">
      9) мемлекеттік мекеменің қызметкерлерінің қатысуымен мәжілістер өткізеді; </w:t>
      </w:r>
    </w:p>
    <w:p>
      <w:pPr>
        <w:spacing w:after="0"/>
        <w:ind w:left="0"/>
        <w:jc w:val="both"/>
      </w:pPr>
      <w:r>
        <w:rPr>
          <w:rFonts w:ascii="Times New Roman"/>
          <w:b w:val="false"/>
          <w:i w:val="false"/>
          <w:color w:val="000000"/>
          <w:sz w:val="28"/>
        </w:rPr>
        <w:t>
      10) "Май ауданының мәдениет, дене шынықтыру және спорт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11) "Май ауданының мәдениет, дене шынықтыру және спорт бөлімі" ММ қызметкерлерін іссапарға жібереді;</w:t>
      </w:r>
    </w:p>
    <w:p>
      <w:pPr>
        <w:spacing w:after="0"/>
        <w:ind w:left="0"/>
        <w:jc w:val="both"/>
      </w:pPr>
      <w:r>
        <w:rPr>
          <w:rFonts w:ascii="Times New Roman"/>
          <w:b w:val="false"/>
          <w:i w:val="false"/>
          <w:color w:val="000000"/>
          <w:sz w:val="28"/>
        </w:rPr>
        <w:t>
      12) азаматтардың жеке қабылдауын жүзеге асырады;</w:t>
      </w:r>
    </w:p>
    <w:p>
      <w:pPr>
        <w:spacing w:after="0"/>
        <w:ind w:left="0"/>
        <w:jc w:val="both"/>
      </w:pPr>
      <w:r>
        <w:rPr>
          <w:rFonts w:ascii="Times New Roman"/>
          <w:b w:val="false"/>
          <w:i w:val="false"/>
          <w:color w:val="000000"/>
          <w:sz w:val="28"/>
        </w:rPr>
        <w:t>
      13) барлық мемлекеттік органдарда, сотта және өзге ұйымдарда меншік нысанына қарамастан Қазақстан Республикасының қолданыстағы заңнамасына сәйкес Май ауданының мәдениет, дене шынықтыру және спорт бөлімінің мүддесін қорғау құқығына сенім хат береді;</w:t>
      </w:r>
    </w:p>
    <w:p>
      <w:pPr>
        <w:spacing w:after="0"/>
        <w:ind w:left="0"/>
        <w:jc w:val="both"/>
      </w:pPr>
      <w:r>
        <w:rPr>
          <w:rFonts w:ascii="Times New Roman"/>
          <w:b w:val="false"/>
          <w:i w:val="false"/>
          <w:color w:val="000000"/>
          <w:sz w:val="28"/>
        </w:rPr>
        <w:t>
      14)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15) "Май ауданының мәдениет, дене шынықтыру және спорт бөлімі" ММ бiрiншi басшысы болмаған кезеңде, оның өкiлеттiктерiн Қазақстан Республикасының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"Май ауданының мәдениет, дене шынықтыру және спорт бөлімі" ММ мен коммуналдық мүлікті басқару уәкілетті органы (жергілікті атқарушы органы) арасындағы қарым - қатынас Қазақстан Республикасының қолданыстағы заңнамамен реттеледі;</w:t>
      </w:r>
    </w:p>
    <w:p>
      <w:pPr>
        <w:spacing w:after="0"/>
        <w:ind w:left="0"/>
        <w:jc w:val="both"/>
      </w:pPr>
      <w:r>
        <w:rPr>
          <w:rFonts w:ascii="Times New Roman"/>
          <w:b w:val="false"/>
          <w:i w:val="false"/>
          <w:color w:val="000000"/>
          <w:sz w:val="28"/>
        </w:rPr>
        <w:t>
      26. "Май ауданының мәдениет, дене шынықтыру және спорт бөлімі" мен тиісті саласына уәкілетті органы (жергілікті атқарушы органы) арасындағы қарым-қатынас Қазақстан Республикасының қолданыстағы заңнамамен реттеледі;</w:t>
      </w:r>
    </w:p>
    <w:p>
      <w:pPr>
        <w:spacing w:after="0"/>
        <w:ind w:left="0"/>
        <w:jc w:val="both"/>
      </w:pPr>
      <w:r>
        <w:rPr>
          <w:rFonts w:ascii="Times New Roman"/>
          <w:b w:val="false"/>
          <w:i w:val="false"/>
          <w:color w:val="000000"/>
          <w:sz w:val="28"/>
        </w:rPr>
        <w:t xml:space="preserve">
      27. "Май ауданының мәдениет, дене шынықтыру және спорт бөлімі" ММ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және ұжымдық шартпен белгіленеді.</w:t>
      </w:r>
    </w:p>
    <w:p>
      <w:pPr>
        <w:spacing w:after="0"/>
        <w:ind w:left="0"/>
        <w:jc w:val="left"/>
      </w:pPr>
      <w:r>
        <w:rPr>
          <w:rFonts w:ascii="Times New Roman"/>
          <w:b/>
          <w:i w:val="false"/>
          <w:color w:val="000000"/>
        </w:rPr>
        <w:t xml:space="preserve"> 4-тарау. "Май ауданының мәдениет, дене шынықтыру және спорт бөлімі" ММ мүлкi</w:t>
      </w:r>
    </w:p>
    <w:p>
      <w:pPr>
        <w:spacing w:after="0"/>
        <w:ind w:left="0"/>
        <w:jc w:val="both"/>
      </w:pPr>
      <w:r>
        <w:rPr>
          <w:rFonts w:ascii="Times New Roman"/>
          <w:b w:val="false"/>
          <w:i w:val="false"/>
          <w:color w:val="000000"/>
          <w:sz w:val="28"/>
        </w:rPr>
        <w:t xml:space="preserve">
      28. Май ауданының мәдениет, дене шынықтыру және спорт бөлімі" ММ заңнамада көзделген жағдайларда жедел басқару құқығында оқшауланған мүлкі болуы мүмкін. </w:t>
      </w:r>
    </w:p>
    <w:p>
      <w:pPr>
        <w:spacing w:after="0"/>
        <w:ind w:left="0"/>
        <w:jc w:val="both"/>
      </w:pPr>
      <w:r>
        <w:rPr>
          <w:rFonts w:ascii="Times New Roman"/>
          <w:b w:val="false"/>
          <w:i w:val="false"/>
          <w:color w:val="000000"/>
          <w:sz w:val="28"/>
        </w:rPr>
        <w:t xml:space="preserve">
      "Май ауданының мәдениет, дене шынықтыру және спорт бөлімі" ММ мүлкi оған меншiк иесi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29. "Май ауданының мәдениет, дене шынықтыру және спорт бөлімі" ММ бекiтiлген мүлiк аудандық коммуналдық меншiкке жатады.</w:t>
      </w:r>
    </w:p>
    <w:p>
      <w:pPr>
        <w:spacing w:after="0"/>
        <w:ind w:left="0"/>
        <w:jc w:val="both"/>
      </w:pPr>
      <w:r>
        <w:rPr>
          <w:rFonts w:ascii="Times New Roman"/>
          <w:b w:val="false"/>
          <w:i w:val="false"/>
          <w:color w:val="000000"/>
          <w:sz w:val="28"/>
        </w:rPr>
        <w:t xml:space="preserve">
      30. Егер заңнамада өзгеше көзделмесе, "Май ауданының мәдениет, дене шынықтыру және спорт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 </w:t>
      </w:r>
    </w:p>
    <w:p>
      <w:pPr>
        <w:spacing w:after="0"/>
        <w:ind w:left="0"/>
        <w:jc w:val="left"/>
      </w:pPr>
      <w:r>
        <w:rPr>
          <w:rFonts w:ascii="Times New Roman"/>
          <w:b/>
          <w:i w:val="false"/>
          <w:color w:val="000000"/>
        </w:rPr>
        <w:t xml:space="preserve"> 5-тарау. "Май ауданының мәдениет, дене шынықтыру және спорт бөлімі" ММ қайта ұйымдастыру және қысқарту</w:t>
      </w:r>
    </w:p>
    <w:p>
      <w:pPr>
        <w:spacing w:after="0"/>
        <w:ind w:left="0"/>
        <w:jc w:val="both"/>
      </w:pPr>
      <w:r>
        <w:rPr>
          <w:rFonts w:ascii="Times New Roman"/>
          <w:b w:val="false"/>
          <w:i w:val="false"/>
          <w:color w:val="000000"/>
          <w:sz w:val="28"/>
        </w:rPr>
        <w:t>
      31. "Май ауданының мәдениет, дене шынықтыру және спорт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"Май ауданының мәдениет, дене шынықтыру және спорт бөлімі" ММ қысқартылған (таратылған)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