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6c89" w14:textId="aa86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Кеңес ауылдық округінің бюджеті туралы" № 33/198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24 мамырдағы № 3/30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Кеңес ауылдық округінің бюджеті туралы" 2022 жылғы 23 желтоқсандағы № 33/198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Кеңес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212 740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212 960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