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fb7c2" w14:textId="31fb7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аудандық мәслихатының аппараты" мемлекеттік мекемесінің Ережесін бекіту туралы</w:t>
      </w:r>
    </w:p>
    <w:p>
      <w:pPr>
        <w:spacing w:after="0"/>
        <w:ind w:left="0"/>
        <w:jc w:val="both"/>
      </w:pPr>
      <w:r>
        <w:rPr>
          <w:rFonts w:ascii="Times New Roman"/>
          <w:b w:val="false"/>
          <w:i w:val="false"/>
          <w:color w:val="000000"/>
          <w:sz w:val="28"/>
        </w:rPr>
        <w:t>Павлодар облысы Павлодар аудандық мәслихатының 2023 жылғы 24 мамырдағы № 3/43 шешімі</w:t>
      </w:r>
    </w:p>
    <w:p>
      <w:pPr>
        <w:spacing w:after="0"/>
        <w:ind w:left="0"/>
        <w:jc w:val="both"/>
      </w:pPr>
      <w:bookmarkStart w:name="z1" w:id="0"/>
      <w:r>
        <w:rPr>
          <w:rFonts w:ascii="Times New Roman"/>
          <w:b w:val="false"/>
          <w:i w:val="false"/>
          <w:color w:val="000000"/>
          <w:sz w:val="28"/>
        </w:rPr>
        <w:t xml:space="preserve">
      Қазақстан Республикасының Әкімшілік рәсімдік-процестік кодексінің </w:t>
      </w:r>
      <w:r>
        <w:rPr>
          <w:rFonts w:ascii="Times New Roman"/>
          <w:b w:val="false"/>
          <w:i w:val="false"/>
          <w:color w:val="000000"/>
          <w:sz w:val="28"/>
        </w:rPr>
        <w:t xml:space="preserve">40-бабы </w:t>
      </w:r>
      <w:r>
        <w:rPr>
          <w:rFonts w:ascii="Times New Roman"/>
          <w:b w:val="false"/>
          <w:i w:val="false"/>
          <w:color w:val="000000"/>
          <w:sz w:val="28"/>
        </w:rPr>
        <w:t xml:space="preserve"> 2-тармағына,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w:t>
      </w:r>
      <w:r>
        <w:rPr>
          <w:rFonts w:ascii="Times New Roman"/>
          <w:b w:val="false"/>
          <w:i w:val="false"/>
          <w:color w:val="000000"/>
          <w:sz w:val="28"/>
        </w:rPr>
        <w:t>Мемлекеттік мүлік туралы</w:t>
      </w:r>
      <w:r>
        <w:rPr>
          <w:rFonts w:ascii="Times New Roman"/>
          <w:b w:val="false"/>
          <w:i w:val="false"/>
          <w:color w:val="000000"/>
          <w:sz w:val="28"/>
        </w:rPr>
        <w:t xml:space="preserve">" Заңдарына, Қазақстан Республикасы Үкіметінің 2021 жылғы 1 қыркүйектегі "Мемлекеттік органдар мен олардың құрылымдық бөлімшелерінің қызметін ұйымдастырудың кейбір мәселелері туралы" № 590 </w:t>
      </w:r>
      <w:r>
        <w:rPr>
          <w:rFonts w:ascii="Times New Roman"/>
          <w:b w:val="false"/>
          <w:i w:val="false"/>
          <w:color w:val="000000"/>
          <w:sz w:val="28"/>
        </w:rPr>
        <w:t>қаулысына</w:t>
      </w:r>
      <w:r>
        <w:rPr>
          <w:rFonts w:ascii="Times New Roman"/>
          <w:b w:val="false"/>
          <w:i w:val="false"/>
          <w:color w:val="000000"/>
          <w:sz w:val="28"/>
        </w:rPr>
        <w:t xml:space="preserve"> сәйкес, Павлодар аудандық мәслихаты ШЕШТІ:</w:t>
      </w:r>
    </w:p>
    <w:bookmarkEnd w:id="0"/>
    <w:bookmarkStart w:name="z2" w:id="1"/>
    <w:p>
      <w:pPr>
        <w:spacing w:after="0"/>
        <w:ind w:left="0"/>
        <w:jc w:val="both"/>
      </w:pPr>
      <w:r>
        <w:rPr>
          <w:rFonts w:ascii="Times New Roman"/>
          <w:b w:val="false"/>
          <w:i w:val="false"/>
          <w:color w:val="000000"/>
          <w:sz w:val="28"/>
        </w:rPr>
        <w:t>
      1. "Павлодар аудандық мәслихатының аппараты" мемлекеттік мекемесінің Ережесі бекітілсін.</w:t>
      </w:r>
    </w:p>
    <w:bookmarkEnd w:id="1"/>
    <w:bookmarkStart w:name="z3" w:id="2"/>
    <w:p>
      <w:pPr>
        <w:spacing w:after="0"/>
        <w:ind w:left="0"/>
        <w:jc w:val="both"/>
      </w:pPr>
      <w:r>
        <w:rPr>
          <w:rFonts w:ascii="Times New Roman"/>
          <w:b w:val="false"/>
          <w:i w:val="false"/>
          <w:color w:val="000000"/>
          <w:sz w:val="28"/>
        </w:rPr>
        <w:t>
      2. Осы шешімнің орындалуын бақылау аудандық мәслихат аппаратының басшысына жүктелсін.</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Шұғаев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w:t>
            </w:r>
            <w:r>
              <w:br/>
            </w:r>
            <w:r>
              <w:rPr>
                <w:rFonts w:ascii="Times New Roman"/>
                <w:b w:val="false"/>
                <w:i w:val="false"/>
                <w:color w:val="000000"/>
                <w:sz w:val="20"/>
              </w:rPr>
              <w:t>аудандық мәслихатының</w:t>
            </w:r>
            <w:r>
              <w:br/>
            </w:r>
            <w:r>
              <w:rPr>
                <w:rFonts w:ascii="Times New Roman"/>
                <w:b w:val="false"/>
                <w:i w:val="false"/>
                <w:color w:val="000000"/>
                <w:sz w:val="20"/>
              </w:rPr>
              <w:t>2023 жылғы 24 мамырдағы</w:t>
            </w:r>
            <w:r>
              <w:br/>
            </w:r>
            <w:r>
              <w:rPr>
                <w:rFonts w:ascii="Times New Roman"/>
                <w:b w:val="false"/>
                <w:i w:val="false"/>
                <w:color w:val="000000"/>
                <w:sz w:val="20"/>
              </w:rPr>
              <w:t>№ 3/43 шешімімен</w:t>
            </w:r>
            <w:r>
              <w:br/>
            </w:r>
            <w:r>
              <w:rPr>
                <w:rFonts w:ascii="Times New Roman"/>
                <w:b w:val="false"/>
                <w:i w:val="false"/>
                <w:color w:val="000000"/>
                <w:sz w:val="20"/>
              </w:rPr>
              <w:t>бекітілді</w:t>
            </w:r>
          </w:p>
        </w:tc>
      </w:tr>
    </w:tbl>
    <w:bookmarkStart w:name="z5" w:id="3"/>
    <w:p>
      <w:pPr>
        <w:spacing w:after="0"/>
        <w:ind w:left="0"/>
        <w:jc w:val="left"/>
      </w:pPr>
      <w:r>
        <w:rPr>
          <w:rFonts w:ascii="Times New Roman"/>
          <w:b/>
          <w:i w:val="false"/>
          <w:color w:val="000000"/>
        </w:rPr>
        <w:t xml:space="preserve"> "Павлодар аудандық мәслихатының аппараты" мемлекеттік мекемесінің Ережесі</w:t>
      </w:r>
    </w:p>
    <w:bookmarkEnd w:id="3"/>
    <w:bookmarkStart w:name="z6" w:id="4"/>
    <w:p>
      <w:pPr>
        <w:spacing w:after="0"/>
        <w:ind w:left="0"/>
        <w:jc w:val="left"/>
      </w:pPr>
      <w:r>
        <w:rPr>
          <w:rFonts w:ascii="Times New Roman"/>
          <w:b/>
          <w:i w:val="false"/>
          <w:color w:val="000000"/>
        </w:rPr>
        <w:t xml:space="preserve"> 1 тарау. Жалпы ережелер</w:t>
      </w:r>
    </w:p>
    <w:bookmarkEnd w:id="4"/>
    <w:bookmarkStart w:name="z7" w:id="5"/>
    <w:p>
      <w:pPr>
        <w:spacing w:after="0"/>
        <w:ind w:left="0"/>
        <w:jc w:val="both"/>
      </w:pPr>
      <w:r>
        <w:rPr>
          <w:rFonts w:ascii="Times New Roman"/>
          <w:b w:val="false"/>
          <w:i w:val="false"/>
          <w:color w:val="000000"/>
          <w:sz w:val="28"/>
        </w:rPr>
        <w:t>
      1. "Павлодар аудандық мәслихатының аппараты" мемлекеттік мекемесі Павлодар аудандық мәслихаты ұйымдастырушылық, құқықтық, материалдық-техникалық және өзге де қамтамасыз етуді жүзеге асыратын, депутаттарға олардың өкілеттіктерін жүзеге асыруға көмек көрсететін Қазақстан Республикасының мемлекеттік органы болып табылады.</w:t>
      </w:r>
    </w:p>
    <w:bookmarkEnd w:id="5"/>
    <w:bookmarkStart w:name="z8" w:id="6"/>
    <w:p>
      <w:pPr>
        <w:spacing w:after="0"/>
        <w:ind w:left="0"/>
        <w:jc w:val="both"/>
      </w:pPr>
      <w:r>
        <w:rPr>
          <w:rFonts w:ascii="Times New Roman"/>
          <w:b w:val="false"/>
          <w:i w:val="false"/>
          <w:color w:val="000000"/>
          <w:sz w:val="28"/>
        </w:rPr>
        <w:t>
      2. "Павлодар аудандық мәслихатының аппараты" мемлекеттік мекемесінің ведомстволары жоқ.</w:t>
      </w:r>
    </w:p>
    <w:bookmarkEnd w:id="6"/>
    <w:bookmarkStart w:name="z9" w:id="7"/>
    <w:p>
      <w:pPr>
        <w:spacing w:after="0"/>
        <w:ind w:left="0"/>
        <w:jc w:val="both"/>
      </w:pPr>
      <w:r>
        <w:rPr>
          <w:rFonts w:ascii="Times New Roman"/>
          <w:b w:val="false"/>
          <w:i w:val="false"/>
          <w:color w:val="000000"/>
          <w:sz w:val="28"/>
        </w:rPr>
        <w:t xml:space="preserve">
      3. "Павлодар аудандық мәслихатының аппараты" мемлекеттік мекемесі өз қызметін Қазақстан Республикасының </w:t>
      </w:r>
      <w:r>
        <w:rPr>
          <w:rFonts w:ascii="Times New Roman"/>
          <w:b w:val="false"/>
          <w:i w:val="false"/>
          <w:color w:val="000000"/>
          <w:sz w:val="28"/>
        </w:rPr>
        <w:t xml:space="preserve">Конституциясына </w:t>
      </w:r>
      <w:r>
        <w:rPr>
          <w:rFonts w:ascii="Times New Roman"/>
          <w:b w:val="false"/>
          <w:i w:val="false"/>
          <w:color w:val="000000"/>
          <w:sz w:val="28"/>
        </w:rPr>
        <w:t xml:space="preserve"> және Қазақстан Республикасының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7"/>
    <w:bookmarkStart w:name="z10" w:id="8"/>
    <w:p>
      <w:pPr>
        <w:spacing w:after="0"/>
        <w:ind w:left="0"/>
        <w:jc w:val="both"/>
      </w:pPr>
      <w:r>
        <w:rPr>
          <w:rFonts w:ascii="Times New Roman"/>
          <w:b w:val="false"/>
          <w:i w:val="false"/>
          <w:color w:val="000000"/>
          <w:sz w:val="28"/>
        </w:rPr>
        <w:t>
      4. "Павлодар аудандық мәслихатының аппараты" мемлекеттік мекемесі мемлекеттік мекеменің ұйымдастырушылық-құқықтық нысанындағы заңды тұлға болып табылады, мемлекеттік тілде өз атауы бар мөрлері мен мөртаңбалары, белгіленген үлгідегі бланкілері, сондай-ақ Қазақстан Республикасының заңнамасына сәйкес, қазынашылық органдарында шоттары бар.</w:t>
      </w:r>
    </w:p>
    <w:bookmarkEnd w:id="8"/>
    <w:bookmarkStart w:name="z11" w:id="9"/>
    <w:p>
      <w:pPr>
        <w:spacing w:after="0"/>
        <w:ind w:left="0"/>
        <w:jc w:val="both"/>
      </w:pPr>
      <w:r>
        <w:rPr>
          <w:rFonts w:ascii="Times New Roman"/>
          <w:b w:val="false"/>
          <w:i w:val="false"/>
          <w:color w:val="000000"/>
          <w:sz w:val="28"/>
        </w:rPr>
        <w:t>
      5. "Павлодар аудандық мәслихатының аппараты" мемлекеттік мекемесі азаматтық-құқықтық қатынастарға өз атынан түседі.</w:t>
      </w:r>
    </w:p>
    <w:bookmarkEnd w:id="9"/>
    <w:bookmarkStart w:name="z12" w:id="10"/>
    <w:p>
      <w:pPr>
        <w:spacing w:after="0"/>
        <w:ind w:left="0"/>
        <w:jc w:val="both"/>
      </w:pPr>
      <w:r>
        <w:rPr>
          <w:rFonts w:ascii="Times New Roman"/>
          <w:b w:val="false"/>
          <w:i w:val="false"/>
          <w:color w:val="000000"/>
          <w:sz w:val="28"/>
        </w:rPr>
        <w:t>
      6. "Павлодар аудандық мәслихатының аппараты" мемлекеттік мекемесі Қазақстан Республикасының заңнамасына сәйкес осыған уәкілеттілік берілген болса, мемлекеттің атынан азаматтық-құқықтық қатынастардың тарапы болуға құқығы бар.</w:t>
      </w:r>
    </w:p>
    <w:bookmarkEnd w:id="10"/>
    <w:bookmarkStart w:name="z13" w:id="11"/>
    <w:p>
      <w:pPr>
        <w:spacing w:after="0"/>
        <w:ind w:left="0"/>
        <w:jc w:val="both"/>
      </w:pPr>
      <w:r>
        <w:rPr>
          <w:rFonts w:ascii="Times New Roman"/>
          <w:b w:val="false"/>
          <w:i w:val="false"/>
          <w:color w:val="000000"/>
          <w:sz w:val="28"/>
        </w:rPr>
        <w:t>
      7. "Павлодар аудандық мәслихатының аппараты" мемлекеттік мекемесі өз құзыретінің мәселелері бойынша заңнамада белгіленген тәртіппен аудандық мәслихат төрағасының өкімдерімен және Қазақстан Республикасының заңнамасында қарастырылған басқа да актілермен рәсімделген шешімдер қабылдайды.</w:t>
      </w:r>
    </w:p>
    <w:bookmarkEnd w:id="11"/>
    <w:bookmarkStart w:name="z14" w:id="12"/>
    <w:p>
      <w:pPr>
        <w:spacing w:after="0"/>
        <w:ind w:left="0"/>
        <w:jc w:val="both"/>
      </w:pPr>
      <w:r>
        <w:rPr>
          <w:rFonts w:ascii="Times New Roman"/>
          <w:b w:val="false"/>
          <w:i w:val="false"/>
          <w:color w:val="000000"/>
          <w:sz w:val="28"/>
        </w:rPr>
        <w:t>
      8. "Павлодар аудандық мәслихатының аппараты" мемлекеттік мекемесінің құрылымы және штат санының лимиті қолданыстағы заңнамаға сәйкес бекітіледі.</w:t>
      </w:r>
    </w:p>
    <w:bookmarkEnd w:id="12"/>
    <w:bookmarkStart w:name="z15" w:id="13"/>
    <w:p>
      <w:pPr>
        <w:spacing w:after="0"/>
        <w:ind w:left="0"/>
        <w:jc w:val="both"/>
      </w:pPr>
      <w:r>
        <w:rPr>
          <w:rFonts w:ascii="Times New Roman"/>
          <w:b w:val="false"/>
          <w:i w:val="false"/>
          <w:color w:val="000000"/>
          <w:sz w:val="28"/>
        </w:rPr>
        <w:t>
      9. Заңды тұлғаның орналасқан жері: 140000, Қазақстан Республикасы, Павлодар облысы, Павлодар қаласы, Қайырбаев көшесі, 32.</w:t>
      </w:r>
    </w:p>
    <w:bookmarkEnd w:id="13"/>
    <w:p>
      <w:pPr>
        <w:spacing w:after="0"/>
        <w:ind w:left="0"/>
        <w:jc w:val="both"/>
      </w:pPr>
      <w:r>
        <w:rPr>
          <w:rFonts w:ascii="Times New Roman"/>
          <w:b w:val="false"/>
          <w:i w:val="false"/>
          <w:color w:val="000000"/>
          <w:sz w:val="28"/>
        </w:rPr>
        <w:t>
      Мемлекеттік мекеменің жұмыс тәртібі:</w:t>
      </w:r>
    </w:p>
    <w:p>
      <w:pPr>
        <w:spacing w:after="0"/>
        <w:ind w:left="0"/>
        <w:jc w:val="both"/>
      </w:pPr>
      <w:r>
        <w:rPr>
          <w:rFonts w:ascii="Times New Roman"/>
          <w:b w:val="false"/>
          <w:i w:val="false"/>
          <w:color w:val="000000"/>
          <w:sz w:val="28"/>
        </w:rPr>
        <w:t>
      дүйсенбі - жұма күндері сағат 9.00-ден 18.30-ға дейін, түскі үзіліс сағат 13.00-ден 14.30-ға дейін, демалыс күндері: сенбі - жексенбі.</w:t>
      </w:r>
    </w:p>
    <w:p>
      <w:pPr>
        <w:spacing w:after="0"/>
        <w:ind w:left="0"/>
        <w:jc w:val="both"/>
      </w:pPr>
      <w:r>
        <w:rPr>
          <w:rFonts w:ascii="Times New Roman"/>
          <w:b w:val="false"/>
          <w:i w:val="false"/>
          <w:color w:val="000000"/>
          <w:sz w:val="28"/>
        </w:rPr>
        <w:t>
      Мемлекеттік органның толық атауы – "Павлодар аудандық мәслихатының аппараты" мемлекеттік мекемесі.</w:t>
      </w:r>
    </w:p>
    <w:bookmarkStart w:name="z16" w:id="14"/>
    <w:p>
      <w:pPr>
        <w:spacing w:after="0"/>
        <w:ind w:left="0"/>
        <w:jc w:val="both"/>
      </w:pPr>
      <w:r>
        <w:rPr>
          <w:rFonts w:ascii="Times New Roman"/>
          <w:b w:val="false"/>
          <w:i w:val="false"/>
          <w:color w:val="000000"/>
          <w:sz w:val="28"/>
        </w:rPr>
        <w:t>
      10. Осы Ереже "Павлодар аудандық мәслихатының аппараты" мемлекеттік мекемесінің құрылтай құжаты болып табылады.</w:t>
      </w:r>
    </w:p>
    <w:bookmarkEnd w:id="14"/>
    <w:bookmarkStart w:name="z17" w:id="15"/>
    <w:p>
      <w:pPr>
        <w:spacing w:after="0"/>
        <w:ind w:left="0"/>
        <w:jc w:val="both"/>
      </w:pPr>
      <w:r>
        <w:rPr>
          <w:rFonts w:ascii="Times New Roman"/>
          <w:b w:val="false"/>
          <w:i w:val="false"/>
          <w:color w:val="000000"/>
          <w:sz w:val="28"/>
        </w:rPr>
        <w:t>
      11. "Павлодар аудандық мәслихатының аппараты" мемлекеттік мекемесі қызметін қаржыландыру жергілікті бюджет есебінен жүзеге асырылады.</w:t>
      </w:r>
    </w:p>
    <w:bookmarkEnd w:id="15"/>
    <w:bookmarkStart w:name="z18" w:id="16"/>
    <w:p>
      <w:pPr>
        <w:spacing w:after="0"/>
        <w:ind w:left="0"/>
        <w:jc w:val="both"/>
      </w:pPr>
      <w:r>
        <w:rPr>
          <w:rFonts w:ascii="Times New Roman"/>
          <w:b w:val="false"/>
          <w:i w:val="false"/>
          <w:color w:val="000000"/>
          <w:sz w:val="28"/>
        </w:rPr>
        <w:t>
      12. "Павлодар аудандық мәслихатының аппараты" мемлекеттік мекемесіне кәсіпкерлік субъектілерімен "Павлодар аудандық мәслихатының аппараты" мемлекеттік мекемесінің функциялары болып табылатын міндеттерді орындау тұрғысында шарттық қатынастарға түсуге тыйым салынады.</w:t>
      </w:r>
    </w:p>
    <w:bookmarkEnd w:id="16"/>
    <w:bookmarkStart w:name="z19" w:id="17"/>
    <w:p>
      <w:pPr>
        <w:spacing w:after="0"/>
        <w:ind w:left="0"/>
        <w:jc w:val="left"/>
      </w:pPr>
      <w:r>
        <w:rPr>
          <w:rFonts w:ascii="Times New Roman"/>
          <w:b/>
          <w:i w:val="false"/>
          <w:color w:val="000000"/>
        </w:rPr>
        <w:t xml:space="preserve"> 2 тарау. Мемлекеттік органның мақсаттары, міндеттері мен өкілеттіктері</w:t>
      </w:r>
    </w:p>
    <w:bookmarkEnd w:id="17"/>
    <w:bookmarkStart w:name="z20" w:id="18"/>
    <w:p>
      <w:pPr>
        <w:spacing w:after="0"/>
        <w:ind w:left="0"/>
        <w:jc w:val="both"/>
      </w:pPr>
      <w:r>
        <w:rPr>
          <w:rFonts w:ascii="Times New Roman"/>
          <w:b w:val="false"/>
          <w:i w:val="false"/>
          <w:color w:val="000000"/>
          <w:sz w:val="28"/>
        </w:rPr>
        <w:t>
      13. Мақсаттары:</w:t>
      </w:r>
    </w:p>
    <w:bookmarkEnd w:id="18"/>
    <w:p>
      <w:pPr>
        <w:spacing w:after="0"/>
        <w:ind w:left="0"/>
        <w:jc w:val="both"/>
      </w:pPr>
      <w:r>
        <w:rPr>
          <w:rFonts w:ascii="Times New Roman"/>
          <w:b w:val="false"/>
          <w:i w:val="false"/>
          <w:color w:val="000000"/>
          <w:sz w:val="28"/>
        </w:rPr>
        <w:t>
      аудандық мәслихаттың сессиялардағы қызметін Қазақстан Республикасының заңнамасында белгіленген тәртіппен тұрақты комиссиялар және өзге де органдар мен депутаттар арқылы қамтамасыз ету;</w:t>
      </w:r>
    </w:p>
    <w:p>
      <w:pPr>
        <w:spacing w:after="0"/>
        <w:ind w:left="0"/>
        <w:jc w:val="both"/>
      </w:pPr>
      <w:r>
        <w:rPr>
          <w:rFonts w:ascii="Times New Roman"/>
          <w:b w:val="false"/>
          <w:i w:val="false"/>
          <w:color w:val="000000"/>
          <w:sz w:val="28"/>
        </w:rPr>
        <w:t>
      аудандық мәслихаттың сессияларында жергілікті бюджеттердің кірістерін қысқартуды немесе жергілікті бюджет шығыстарын ұлғайтуды көздейтін нормативтік құқықтық актілерді және азаматтардың құқықтарына, бостандықтары мен міндеттеріне қатысты нормативтік құқықтық актілерді қабылдауды қамтамасыз ету;</w:t>
      </w:r>
    </w:p>
    <w:p>
      <w:pPr>
        <w:spacing w:after="0"/>
        <w:ind w:left="0"/>
        <w:jc w:val="both"/>
      </w:pPr>
      <w:r>
        <w:rPr>
          <w:rFonts w:ascii="Times New Roman"/>
          <w:b w:val="false"/>
          <w:i w:val="false"/>
          <w:color w:val="000000"/>
          <w:sz w:val="28"/>
        </w:rPr>
        <w:t>
      аудандық мәслихатпен қабылданатын нормативтік құқықтық актілердің тіркеуін қамтамасыз ету;</w:t>
      </w:r>
    </w:p>
    <w:p>
      <w:pPr>
        <w:spacing w:after="0"/>
        <w:ind w:left="0"/>
        <w:jc w:val="both"/>
      </w:pPr>
      <w:r>
        <w:rPr>
          <w:rFonts w:ascii="Times New Roman"/>
          <w:b w:val="false"/>
          <w:i w:val="false"/>
          <w:color w:val="000000"/>
          <w:sz w:val="28"/>
        </w:rPr>
        <w:t>
      аудандық мәслихат депутаттарының қызметін материалдық-техникалық қамтамасыз ету;</w:t>
      </w:r>
    </w:p>
    <w:p>
      <w:pPr>
        <w:spacing w:after="0"/>
        <w:ind w:left="0"/>
        <w:jc w:val="both"/>
      </w:pPr>
      <w:r>
        <w:rPr>
          <w:rFonts w:ascii="Times New Roman"/>
          <w:b w:val="false"/>
          <w:i w:val="false"/>
          <w:color w:val="000000"/>
          <w:sz w:val="28"/>
        </w:rPr>
        <w:t xml:space="preserve">
      өз өкілеттіктері шеңберінде Қазақстан Республикасының "Ақпаратқа қол жеткізу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мәслихаттың қызметі туралы ақпаратқа қол жеткізуді қамтамасыз ету үшін қажетті ұйымдастырушылық-техникалық және басқа да жағдайларды қамтамасыз ету;</w:t>
      </w:r>
    </w:p>
    <w:p>
      <w:pPr>
        <w:spacing w:after="0"/>
        <w:ind w:left="0"/>
        <w:jc w:val="both"/>
      </w:pPr>
      <w:r>
        <w:rPr>
          <w:rFonts w:ascii="Times New Roman"/>
          <w:b w:val="false"/>
          <w:i w:val="false"/>
          <w:color w:val="000000"/>
          <w:sz w:val="28"/>
        </w:rPr>
        <w:t xml:space="preserve">
      Қазақстан Республикасының "Ақпаратқа қол жеткізу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мәслихаттың ашық отырыстарын онлайн режимде аудандық мәслихаттың интернет-ресурсында трансляцияларды қамтамасыз ету;</w:t>
      </w:r>
    </w:p>
    <w:p>
      <w:pPr>
        <w:spacing w:after="0"/>
        <w:ind w:left="0"/>
        <w:jc w:val="both"/>
      </w:pPr>
      <w:r>
        <w:rPr>
          <w:rFonts w:ascii="Times New Roman"/>
          <w:b w:val="false"/>
          <w:i w:val="false"/>
          <w:color w:val="000000"/>
          <w:sz w:val="28"/>
        </w:rPr>
        <w:t xml:space="preserve">
      Қазақстан Республикасының бюджеттік заңнамасына сәйкес депутаттық өкілеттіктерді жүзеге асыруға байланысты аудандық мәслихат депутаттарының біліктілігін арттыруға арналған ұсыныстардың бағыттарын қамтамасыз ету және аудандық мәслихат депутаттарының біліктілігін арттыруға арналған шығыстарды жоспарлау. </w:t>
      </w:r>
    </w:p>
    <w:bookmarkStart w:name="z21" w:id="19"/>
    <w:p>
      <w:pPr>
        <w:spacing w:after="0"/>
        <w:ind w:left="0"/>
        <w:jc w:val="both"/>
      </w:pPr>
      <w:r>
        <w:rPr>
          <w:rFonts w:ascii="Times New Roman"/>
          <w:b w:val="false"/>
          <w:i w:val="false"/>
          <w:color w:val="000000"/>
          <w:sz w:val="28"/>
        </w:rPr>
        <w:t>
      14. "Павлодар аудандық мәслихатының аппараты" мемлекеттік мекемесі қызметінің мақсаты мен мәні мәслихатты, оның тұрақты комиссияларын ұйымдастырушылық, құқықтық, материалдық-техникалық жағынан қамтамасыз ету, депутаттарға олардың өкілеттіктерін жүзеге асыруда көмек көрсету болып табылады.</w:t>
      </w:r>
    </w:p>
    <w:bookmarkEnd w:id="19"/>
    <w:bookmarkStart w:name="z22" w:id="20"/>
    <w:p>
      <w:pPr>
        <w:spacing w:after="0"/>
        <w:ind w:left="0"/>
        <w:jc w:val="both"/>
      </w:pPr>
      <w:r>
        <w:rPr>
          <w:rFonts w:ascii="Times New Roman"/>
          <w:b w:val="false"/>
          <w:i w:val="false"/>
          <w:color w:val="000000"/>
          <w:sz w:val="28"/>
        </w:rPr>
        <w:t>
      15. Өкілеттіктері:</w:t>
      </w:r>
    </w:p>
    <w:bookmarkEnd w:id="20"/>
    <w:p>
      <w:pPr>
        <w:spacing w:after="0"/>
        <w:ind w:left="0"/>
        <w:jc w:val="both"/>
      </w:pPr>
      <w:r>
        <w:rPr>
          <w:rFonts w:ascii="Times New Roman"/>
          <w:b w:val="false"/>
          <w:i w:val="false"/>
          <w:color w:val="000000"/>
          <w:sz w:val="28"/>
        </w:rPr>
        <w:t xml:space="preserve">
      1) Құқықтары: </w:t>
      </w:r>
    </w:p>
    <w:p>
      <w:pPr>
        <w:spacing w:after="0"/>
        <w:ind w:left="0"/>
        <w:jc w:val="both"/>
      </w:pPr>
      <w:r>
        <w:rPr>
          <w:rFonts w:ascii="Times New Roman"/>
          <w:b w:val="false"/>
          <w:i w:val="false"/>
          <w:color w:val="000000"/>
          <w:sz w:val="28"/>
        </w:rPr>
        <w:t>
      аудандық мәслихат қызметінің мәселелері бойынша белгіленген тәртіпте мемлекеттік органдар мен лауазымды тұлғалардан, өзге де ұйымдардан ақпарат сұрату;</w:t>
      </w:r>
    </w:p>
    <w:p>
      <w:pPr>
        <w:spacing w:after="0"/>
        <w:ind w:left="0"/>
        <w:jc w:val="both"/>
      </w:pPr>
      <w:r>
        <w:rPr>
          <w:rFonts w:ascii="Times New Roman"/>
          <w:b w:val="false"/>
          <w:i w:val="false"/>
          <w:color w:val="000000"/>
          <w:sz w:val="28"/>
        </w:rPr>
        <w:t>
      аудандық мәслихаттың және оның тұрақты (уақытша) комиссияларының қарауына енгізілетін мәселелерді дайындауға қатысу үшін мемлекеттік органдар мен өзге де ұйымдардың (келісім бойынша) қызметкерлерін тарту;</w:t>
      </w:r>
    </w:p>
    <w:p>
      <w:pPr>
        <w:spacing w:after="0"/>
        <w:ind w:left="0"/>
        <w:jc w:val="both"/>
      </w:pPr>
      <w:r>
        <w:rPr>
          <w:rFonts w:ascii="Times New Roman"/>
          <w:b w:val="false"/>
          <w:i w:val="false"/>
          <w:color w:val="000000"/>
          <w:sz w:val="28"/>
        </w:rPr>
        <w:t>
      депутаттардың сауалдары мен депутаттық ұсыныстарды уақтылы қарауды және іске асыруды қамтамасыз ету мақсатында мемлекеттік органдар мен ұйымдарға депутаттық сауалдар, ұсыныстар, пікірлер, хабарламалар, шағымдар жіберу;</w:t>
      </w:r>
    </w:p>
    <w:p>
      <w:pPr>
        <w:spacing w:after="0"/>
        <w:ind w:left="0"/>
        <w:jc w:val="both"/>
      </w:pPr>
      <w:r>
        <w:rPr>
          <w:rFonts w:ascii="Times New Roman"/>
          <w:b w:val="false"/>
          <w:i w:val="false"/>
          <w:color w:val="000000"/>
          <w:sz w:val="28"/>
        </w:rPr>
        <w:t>
      қабылданған шешімдердің, сондай-ақ Қазақстан Республикасы заңнамасы талаптарының орындалуын бақылауды жүзеге асыру.</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ішкі және сыртқы саясаттың негізгі бағыттарына сәйкес келмейтін шешімдердің қабылдануына жол бермеу;</w:t>
      </w:r>
    </w:p>
    <w:p>
      <w:pPr>
        <w:spacing w:after="0"/>
        <w:ind w:left="0"/>
        <w:jc w:val="both"/>
      </w:pPr>
      <w:r>
        <w:rPr>
          <w:rFonts w:ascii="Times New Roman"/>
          <w:b w:val="false"/>
          <w:i w:val="false"/>
          <w:color w:val="000000"/>
          <w:sz w:val="28"/>
        </w:rPr>
        <w:t>
      ұлттық қауіпсіздікті қамтамасыз етуде Қазақстан Республикасының мүдделерін сақтау;</w:t>
      </w:r>
    </w:p>
    <w:p>
      <w:pPr>
        <w:spacing w:after="0"/>
        <w:ind w:left="0"/>
        <w:jc w:val="both"/>
      </w:pPr>
      <w:r>
        <w:rPr>
          <w:rFonts w:ascii="Times New Roman"/>
          <w:b w:val="false"/>
          <w:i w:val="false"/>
          <w:color w:val="000000"/>
          <w:sz w:val="28"/>
        </w:rPr>
        <w:t>
      қызметтің қоғамдық маңызы бар салаларында белгіленген жалпы мемлекеттік стандарттарды ұстану;</w:t>
      </w:r>
    </w:p>
    <w:p>
      <w:pPr>
        <w:spacing w:after="0"/>
        <w:ind w:left="0"/>
        <w:jc w:val="both"/>
      </w:pPr>
      <w:r>
        <w:rPr>
          <w:rFonts w:ascii="Times New Roman"/>
          <w:b w:val="false"/>
          <w:i w:val="false"/>
          <w:color w:val="000000"/>
          <w:sz w:val="28"/>
        </w:rPr>
        <w:t>
      азаматтардың құқықтары мен заңды мүдделерінің сақталуын қамтамасыз етеді.</w:t>
      </w:r>
    </w:p>
    <w:bookmarkStart w:name="z23" w:id="21"/>
    <w:p>
      <w:pPr>
        <w:spacing w:after="0"/>
        <w:ind w:left="0"/>
        <w:jc w:val="both"/>
      </w:pPr>
      <w:r>
        <w:rPr>
          <w:rFonts w:ascii="Times New Roman"/>
          <w:b w:val="false"/>
          <w:i w:val="false"/>
          <w:color w:val="000000"/>
          <w:sz w:val="28"/>
        </w:rPr>
        <w:t>
      16. Функциялар:</w:t>
      </w:r>
    </w:p>
    <w:bookmarkEnd w:id="21"/>
    <w:p>
      <w:pPr>
        <w:spacing w:after="0"/>
        <w:ind w:left="0"/>
        <w:jc w:val="both"/>
      </w:pPr>
      <w:r>
        <w:rPr>
          <w:rFonts w:ascii="Times New Roman"/>
          <w:b w:val="false"/>
          <w:i w:val="false"/>
          <w:color w:val="000000"/>
          <w:sz w:val="28"/>
        </w:rPr>
        <w:t>
      аудандық мәслихат бекіткен мәслихаттың жұмыс жоспарының негізінде, сондай-ақ мәслихаттың тұрақты комиссиялары мен өзге де органдары, депутаттар топтары мен депутаттар, аудан әкімі енгізетін мәселелер бойынша аудандық мәслихат сессиясын дайындауды және өткізуді қамтамасыз ету;</w:t>
      </w:r>
    </w:p>
    <w:p>
      <w:pPr>
        <w:spacing w:after="0"/>
        <w:ind w:left="0"/>
        <w:jc w:val="both"/>
      </w:pPr>
      <w:r>
        <w:rPr>
          <w:rFonts w:ascii="Times New Roman"/>
          <w:b w:val="false"/>
          <w:i w:val="false"/>
          <w:color w:val="000000"/>
          <w:sz w:val="28"/>
        </w:rPr>
        <w:t xml:space="preserve">
      аудандық мәслихаттың сессияларында жергілікті бюджеттердің кірістерін қысқартуды немесе жергілікті бюджет шығыстарын ұлғайтуды көздейтін нормативтік құқықтық актілерді және аудан мәслихатының құзыреті шегінде қабылданған және азаматтардың құқықтарына, бостандықтары мен міндеттеріне қатысты нормативтік құқықтық актілерді қабылдауды қамтамасыз ету; </w:t>
      </w:r>
    </w:p>
    <w:p>
      <w:pPr>
        <w:spacing w:after="0"/>
        <w:ind w:left="0"/>
        <w:jc w:val="both"/>
      </w:pPr>
      <w:r>
        <w:rPr>
          <w:rFonts w:ascii="Times New Roman"/>
          <w:b w:val="false"/>
          <w:i w:val="false"/>
          <w:color w:val="000000"/>
          <w:sz w:val="28"/>
        </w:rPr>
        <w:t>
      азаматтардың құқықтарына, бостандықтары мен міндеттеріне қатысты жалпыға міндетті маңызы бар мәслихаттың шешімдерін әділет органдарында мемлекеттік тіркеуді және нормативтік құқықтық актілерге заңдық сараптама жүргізуді қамтамасыз ету;</w:t>
      </w:r>
    </w:p>
    <w:p>
      <w:pPr>
        <w:spacing w:after="0"/>
        <w:ind w:left="0"/>
        <w:jc w:val="both"/>
      </w:pPr>
      <w:r>
        <w:rPr>
          <w:rFonts w:ascii="Times New Roman"/>
          <w:b w:val="false"/>
          <w:i w:val="false"/>
          <w:color w:val="000000"/>
          <w:sz w:val="28"/>
        </w:rPr>
        <w:t>
      аудандық мәслихат қабылдаған сыбайлас жемқорлық сипаты бар және тиімсіз іске асырылатын құқық нормаларының нормативтік құқықтық актілеріне қатысты тұрақты құқықтық мониторингті қамтамасыз ету;</w:t>
      </w:r>
    </w:p>
    <w:p>
      <w:pPr>
        <w:spacing w:after="0"/>
        <w:ind w:left="0"/>
        <w:jc w:val="both"/>
      </w:pPr>
      <w:r>
        <w:rPr>
          <w:rFonts w:ascii="Times New Roman"/>
          <w:b w:val="false"/>
          <w:i w:val="false"/>
          <w:color w:val="000000"/>
          <w:sz w:val="28"/>
        </w:rPr>
        <w:t>
      мәслихат қызметін қамтамасыз етуге арналған шығыстарды айқындау, іссапар шығыстарын өтеу, депутаттардың депутаттық қызметін жүзеге асыру үшін қажетті кеңсе керек-жарақтарымен және өзге де тауарлармен қамтамасыз ету;</w:t>
      </w:r>
    </w:p>
    <w:p>
      <w:pPr>
        <w:spacing w:after="0"/>
        <w:ind w:left="0"/>
        <w:jc w:val="both"/>
      </w:pPr>
      <w:r>
        <w:rPr>
          <w:rFonts w:ascii="Times New Roman"/>
          <w:b w:val="false"/>
          <w:i w:val="false"/>
          <w:color w:val="000000"/>
          <w:sz w:val="28"/>
        </w:rPr>
        <w:t xml:space="preserve">
      Қазақстан Республикасының "Ақпаратқа қол жеткізу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сессияларын өткізуді ұйымдастырушылық-техникалық қамтамасыз етуді, аудандық мәслихаттың сессиялары мен басқа да отырыстарын онлайн-трансляциялауды қамтамасыз ету;</w:t>
      </w:r>
    </w:p>
    <w:p>
      <w:pPr>
        <w:spacing w:after="0"/>
        <w:ind w:left="0"/>
        <w:jc w:val="both"/>
      </w:pPr>
      <w:r>
        <w:rPr>
          <w:rFonts w:ascii="Times New Roman"/>
          <w:b w:val="false"/>
          <w:i w:val="false"/>
          <w:color w:val="000000"/>
          <w:sz w:val="28"/>
        </w:rPr>
        <w:t xml:space="preserve">
      Қазақстан Республикасының "Ақпаратқа қол жеткізу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мәслихаттың ресми сайтының үздіксіз жұмыс істеуін және уақтылы өзектілендірілуін қамтамасыз ету; </w:t>
      </w:r>
    </w:p>
    <w:p>
      <w:pPr>
        <w:spacing w:after="0"/>
        <w:ind w:left="0"/>
        <w:jc w:val="both"/>
      </w:pPr>
      <w:r>
        <w:rPr>
          <w:rFonts w:ascii="Times New Roman"/>
          <w:b w:val="false"/>
          <w:i w:val="false"/>
          <w:color w:val="000000"/>
          <w:sz w:val="28"/>
        </w:rPr>
        <w:t xml:space="preserve">
      әзірлеушісі аудандық мәслихат болып табылатын нормативтік құқықтық актілердің жобаларын Қазақстан Республикасының "Ақпаратқа қол жеткізу туралы" </w:t>
      </w:r>
      <w:r>
        <w:rPr>
          <w:rFonts w:ascii="Times New Roman"/>
          <w:b w:val="false"/>
          <w:i w:val="false"/>
          <w:color w:val="000000"/>
          <w:sz w:val="28"/>
        </w:rPr>
        <w:t xml:space="preserve">Заңына </w:t>
      </w:r>
      <w:r>
        <w:rPr>
          <w:rFonts w:ascii="Times New Roman"/>
          <w:b w:val="false"/>
          <w:i w:val="false"/>
          <w:color w:val="000000"/>
          <w:sz w:val="28"/>
        </w:rPr>
        <w:t xml:space="preserve"> сәйкес ашық нормативтік құқықтық актілердің интернет-порталында орналастыру;</w:t>
      </w:r>
    </w:p>
    <w:p>
      <w:pPr>
        <w:spacing w:after="0"/>
        <w:ind w:left="0"/>
        <w:jc w:val="both"/>
      </w:pPr>
      <w:r>
        <w:rPr>
          <w:rFonts w:ascii="Times New Roman"/>
          <w:b w:val="false"/>
          <w:i w:val="false"/>
          <w:color w:val="000000"/>
          <w:sz w:val="28"/>
        </w:rPr>
        <w:t xml:space="preserve">
      аудандық мәслихаттың жұмыс жоспарын әзірлеуді қамтамасыз ету және оны аудандық мәслихат сессиясының қарауына енгізу; </w:t>
      </w:r>
    </w:p>
    <w:p>
      <w:pPr>
        <w:spacing w:after="0"/>
        <w:ind w:left="0"/>
        <w:jc w:val="both"/>
      </w:pPr>
      <w:r>
        <w:rPr>
          <w:rFonts w:ascii="Times New Roman"/>
          <w:b w:val="false"/>
          <w:i w:val="false"/>
          <w:color w:val="000000"/>
          <w:sz w:val="28"/>
        </w:rPr>
        <w:t>
      тұрақты комиссиялардың отырыстарын, көпшілік тыңдауларды, "дөңгелек үстелдерді", жұмыс сапарларын дайындауды жүзеге асыру, тұрақты комиссиялардың мүшелеріне қаралатын мәселелердің мәні бойынша материалдарды уақтылы ұсыну, комиссиялардың қаулыларының жобаларын әзірлеу және комиссия төрағаларымен келісу;</w:t>
      </w:r>
    </w:p>
    <w:p>
      <w:pPr>
        <w:spacing w:after="0"/>
        <w:ind w:left="0"/>
        <w:jc w:val="both"/>
      </w:pPr>
      <w:r>
        <w:rPr>
          <w:rFonts w:ascii="Times New Roman"/>
          <w:b w:val="false"/>
          <w:i w:val="false"/>
          <w:color w:val="000000"/>
          <w:sz w:val="28"/>
        </w:rPr>
        <w:t>
       аудандық мәслихат сайты, баспа және электрондық БАҚ, әлеуметтік желілер арқылы тұрақты комиссиялар депутаттары жұмысының ашықтығын және жариялылығын қамтамасыз ету;</w:t>
      </w:r>
    </w:p>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сайлаушылардың кездесулер мен қабылдауларда айтқан өтініштерінің, ұсыныстардың, проблемалық мәселелердің қорытындылары бойынша депутаттық сауалдар дайындауды қамтамасыз етеді, сондай-ақ қажет болған жағдайда депутат ұсыныстарының жобасын әзірлеп және оны аудандық бюджеттің жобаларына, ауданның даму жоспарлары мен бағдарламаларына енгізу;</w:t>
      </w:r>
    </w:p>
    <w:p>
      <w:pPr>
        <w:spacing w:after="0"/>
        <w:ind w:left="0"/>
        <w:jc w:val="both"/>
      </w:pPr>
      <w:r>
        <w:rPr>
          <w:rFonts w:ascii="Times New Roman"/>
          <w:b w:val="false"/>
          <w:i w:val="false"/>
          <w:color w:val="000000"/>
          <w:sz w:val="28"/>
        </w:rPr>
        <w:t>
      сот органдарында мәслихат мүдделерін қорғауды қамтамасыз ету;</w:t>
      </w:r>
    </w:p>
    <w:p>
      <w:pPr>
        <w:spacing w:after="0"/>
        <w:ind w:left="0"/>
        <w:jc w:val="both"/>
      </w:pPr>
      <w:r>
        <w:rPr>
          <w:rFonts w:ascii="Times New Roman"/>
          <w:b w:val="false"/>
          <w:i w:val="false"/>
          <w:color w:val="000000"/>
          <w:sz w:val="28"/>
        </w:rPr>
        <w:t>
      аудандық мәслихат қызметінің мәселелері бойынша жеке және заңды тұлғалардың өтініштерін қарау.</w:t>
      </w:r>
    </w:p>
    <w:bookmarkStart w:name="z24" w:id="22"/>
    <w:p>
      <w:pPr>
        <w:spacing w:after="0"/>
        <w:ind w:left="0"/>
        <w:jc w:val="left"/>
      </w:pPr>
      <w:r>
        <w:rPr>
          <w:rFonts w:ascii="Times New Roman"/>
          <w:b/>
          <w:i w:val="false"/>
          <w:color w:val="000000"/>
        </w:rPr>
        <w:t xml:space="preserve"> 3 тарау. Мемлекеттік органның, алқалы органдардың бірінші басшысының мәртебесі, өкілеттіктері</w:t>
      </w:r>
    </w:p>
    <w:bookmarkEnd w:id="22"/>
    <w:bookmarkStart w:name="z25" w:id="23"/>
    <w:p>
      <w:pPr>
        <w:spacing w:after="0"/>
        <w:ind w:left="0"/>
        <w:jc w:val="both"/>
      </w:pPr>
      <w:r>
        <w:rPr>
          <w:rFonts w:ascii="Times New Roman"/>
          <w:b w:val="false"/>
          <w:i w:val="false"/>
          <w:color w:val="000000"/>
          <w:sz w:val="28"/>
        </w:rPr>
        <w:t>
      17. "Павлодар аудандық мәслихатының аппараты" мемлекеттік мекемесіне басшылықты "Павлодар аудандық мәслихатының аппараты" мемлекеттік мекемесіне жүктелген міндеттердің орындалуына және оның функцияларын жүзеге асыруға дербес жауапты болатын аудандық мәслихаттың төрағасы жүзеге асырады.</w:t>
      </w:r>
    </w:p>
    <w:bookmarkEnd w:id="23"/>
    <w:bookmarkStart w:name="z26" w:id="24"/>
    <w:p>
      <w:pPr>
        <w:spacing w:after="0"/>
        <w:ind w:left="0"/>
        <w:jc w:val="both"/>
      </w:pPr>
      <w:r>
        <w:rPr>
          <w:rFonts w:ascii="Times New Roman"/>
          <w:b w:val="false"/>
          <w:i w:val="false"/>
          <w:color w:val="000000"/>
          <w:sz w:val="28"/>
        </w:rPr>
        <w:t>
      18. "Павлодар аудандық мәслихатының аппараты" мемлекеттік мекемесінің бірінші басшысы Қазақстан Республикасының заңнамасына сәйкес қызметке сайланады және қызметтен босатылады.</w:t>
      </w:r>
    </w:p>
    <w:bookmarkEnd w:id="24"/>
    <w:bookmarkStart w:name="z27" w:id="25"/>
    <w:p>
      <w:pPr>
        <w:spacing w:after="0"/>
        <w:ind w:left="0"/>
        <w:jc w:val="both"/>
      </w:pPr>
      <w:r>
        <w:rPr>
          <w:rFonts w:ascii="Times New Roman"/>
          <w:b w:val="false"/>
          <w:i w:val="false"/>
          <w:color w:val="000000"/>
          <w:sz w:val="28"/>
        </w:rPr>
        <w:t>
      19. Аудан мәслихаты төрағасының өкілеттіктері:</w:t>
      </w:r>
    </w:p>
    <w:bookmarkEnd w:id="25"/>
    <w:p>
      <w:pPr>
        <w:spacing w:after="0"/>
        <w:ind w:left="0"/>
        <w:jc w:val="both"/>
      </w:pPr>
      <w:r>
        <w:rPr>
          <w:rFonts w:ascii="Times New Roman"/>
          <w:b w:val="false"/>
          <w:i w:val="false"/>
          <w:color w:val="000000"/>
          <w:sz w:val="28"/>
        </w:rPr>
        <w:t>
      1) мәслихат сессиясын және оның қарауына енгізілетін мәселелерді әзірлеуді ұйымдастырады, сессияның күн тәртібін қалыптастырады, хаттама жасалуын қамтамасыз етеді, мәслихат сессиясында қабылданған немесе бекітілген шешімдерге, өзге де құжаттарға қол қояды;</w:t>
      </w:r>
    </w:p>
    <w:p>
      <w:pPr>
        <w:spacing w:after="0"/>
        <w:ind w:left="0"/>
        <w:jc w:val="both"/>
      </w:pPr>
      <w:r>
        <w:rPr>
          <w:rFonts w:ascii="Times New Roman"/>
          <w:b w:val="false"/>
          <w:i w:val="false"/>
          <w:color w:val="000000"/>
          <w:sz w:val="28"/>
        </w:rPr>
        <w:t>
      2) аудандық мәслихаттың сессиясын шақыру туралы шешім қабылдайды;</w:t>
      </w:r>
    </w:p>
    <w:p>
      <w:pPr>
        <w:spacing w:after="0"/>
        <w:ind w:left="0"/>
        <w:jc w:val="both"/>
      </w:pPr>
      <w:r>
        <w:rPr>
          <w:rFonts w:ascii="Times New Roman"/>
          <w:b w:val="false"/>
          <w:i w:val="false"/>
          <w:color w:val="000000"/>
          <w:sz w:val="28"/>
        </w:rPr>
        <w:t>
      3) аудандық мәслихат сессиясының отырысын жүргізеді, мәслихат регламентінің сақталуын қамтамасыз етеді;</w:t>
      </w:r>
    </w:p>
    <w:p>
      <w:pPr>
        <w:spacing w:after="0"/>
        <w:ind w:left="0"/>
        <w:jc w:val="both"/>
      </w:pPr>
      <w:r>
        <w:rPr>
          <w:rFonts w:ascii="Times New Roman"/>
          <w:b w:val="false"/>
          <w:i w:val="false"/>
          <w:color w:val="000000"/>
          <w:sz w:val="28"/>
        </w:rPr>
        <w:t xml:space="preserve">
      4) аудандық мәслихат депутаттарының өз өкілеттіктерін жүзеге асыруына жәрдемдеседі, оларды қажетті ақпаратпен қамтамасыз етеді, депутаттарды мәслихат сессияларына, оның тұрақты комиссияларының және өзге де органдарының жұмысына қатысу үшін қызметтік міндеттерін орындаудан босатуға байланысты мәселелерді қарайды; </w:t>
      </w:r>
    </w:p>
    <w:p>
      <w:pPr>
        <w:spacing w:after="0"/>
        <w:ind w:left="0"/>
        <w:jc w:val="both"/>
      </w:pPr>
      <w:r>
        <w:rPr>
          <w:rFonts w:ascii="Times New Roman"/>
          <w:b w:val="false"/>
          <w:i w:val="false"/>
          <w:color w:val="000000"/>
          <w:sz w:val="28"/>
        </w:rPr>
        <w:t>
      5) депутаттар сауалдарының және депутаттық өтініштердің қаралуын бақылайды;</w:t>
      </w:r>
    </w:p>
    <w:p>
      <w:pPr>
        <w:spacing w:after="0"/>
        <w:ind w:left="0"/>
        <w:jc w:val="both"/>
      </w:pPr>
      <w:r>
        <w:rPr>
          <w:rFonts w:ascii="Times New Roman"/>
          <w:b w:val="false"/>
          <w:i w:val="false"/>
          <w:color w:val="000000"/>
          <w:sz w:val="28"/>
        </w:rPr>
        <w:t xml:space="preserve">
      6) аудандық мәслихат аппаратының қызметіне басшылық жасайды, оның қызметшілерін қызметке тағайындайды және қызметтен босатады; </w:t>
      </w:r>
    </w:p>
    <w:p>
      <w:pPr>
        <w:spacing w:after="0"/>
        <w:ind w:left="0"/>
        <w:jc w:val="both"/>
      </w:pPr>
      <w:r>
        <w:rPr>
          <w:rFonts w:ascii="Times New Roman"/>
          <w:b w:val="false"/>
          <w:i w:val="false"/>
          <w:color w:val="000000"/>
          <w:sz w:val="28"/>
        </w:rPr>
        <w:t>
      7) сайлаушылардың өтініштері туралы және олар бойынша қабылданған шаралар туралы аудандық мәслихатқа ұдайы ақпарат беріп отырады;</w:t>
      </w:r>
    </w:p>
    <w:p>
      <w:pPr>
        <w:spacing w:after="0"/>
        <w:ind w:left="0"/>
        <w:jc w:val="both"/>
      </w:pPr>
      <w:r>
        <w:rPr>
          <w:rFonts w:ascii="Times New Roman"/>
          <w:b w:val="false"/>
          <w:i w:val="false"/>
          <w:color w:val="000000"/>
          <w:sz w:val="28"/>
        </w:rPr>
        <w:t>
      8) аудандық мәслихаттың өзге де жергілікті өзін-өзі басқару органдарымен өзара іс-қимылын ұйымдастырады;</w:t>
      </w:r>
    </w:p>
    <w:p>
      <w:pPr>
        <w:spacing w:after="0"/>
        <w:ind w:left="0"/>
        <w:jc w:val="both"/>
      </w:pPr>
      <w:r>
        <w:rPr>
          <w:rFonts w:ascii="Times New Roman"/>
          <w:b w:val="false"/>
          <w:i w:val="false"/>
          <w:color w:val="000000"/>
          <w:sz w:val="28"/>
        </w:rPr>
        <w:t xml:space="preserve">
      9) Қазақстан Республикасының "Қазақстан Республикасындағы жергілікті мемлекеттік басқару және өзін-өзі басқару туралы" Заңының (бұдан әрі-Заң) </w:t>
      </w:r>
      <w:r>
        <w:rPr>
          <w:rFonts w:ascii="Times New Roman"/>
          <w:b w:val="false"/>
          <w:i w:val="false"/>
          <w:color w:val="000000"/>
          <w:sz w:val="28"/>
        </w:rPr>
        <w:t xml:space="preserve">24-бабына </w:t>
      </w:r>
      <w:r>
        <w:rPr>
          <w:rFonts w:ascii="Times New Roman"/>
          <w:b w:val="false"/>
          <w:i w:val="false"/>
          <w:color w:val="000000"/>
          <w:sz w:val="28"/>
        </w:rPr>
        <w:t xml:space="preserve"> сәйкес әкімге сенімсіздік білдіру туралы мәселеге бастама жасаған аудандық мәслихат депутаттарының жиналған қолдарының төлнұсқалығын тексеруді ұйымдастырады; </w:t>
      </w:r>
    </w:p>
    <w:p>
      <w:pPr>
        <w:spacing w:after="0"/>
        <w:ind w:left="0"/>
        <w:jc w:val="both"/>
      </w:pPr>
      <w:r>
        <w:rPr>
          <w:rFonts w:ascii="Times New Roman"/>
          <w:b w:val="false"/>
          <w:i w:val="false"/>
          <w:color w:val="000000"/>
          <w:sz w:val="28"/>
        </w:rPr>
        <w:t>
      10) өз құзыретіндегі мәселелер бойынша өкімдер шығарады;</w:t>
      </w:r>
    </w:p>
    <w:p>
      <w:pPr>
        <w:spacing w:after="0"/>
        <w:ind w:left="0"/>
        <w:jc w:val="both"/>
      </w:pPr>
      <w:r>
        <w:rPr>
          <w:rFonts w:ascii="Times New Roman"/>
          <w:b w:val="false"/>
          <w:i w:val="false"/>
          <w:color w:val="000000"/>
          <w:sz w:val="28"/>
        </w:rPr>
        <w:t>
      11) мәслихаттың тұрақты комиссияларының, өзге де органдарының және депутаттық топтардың қызметін үйлестіреді;</w:t>
      </w:r>
    </w:p>
    <w:p>
      <w:pPr>
        <w:spacing w:after="0"/>
        <w:ind w:left="0"/>
        <w:jc w:val="both"/>
      </w:pPr>
      <w:r>
        <w:rPr>
          <w:rFonts w:ascii="Times New Roman"/>
          <w:b w:val="false"/>
          <w:i w:val="false"/>
          <w:color w:val="000000"/>
          <w:sz w:val="28"/>
        </w:rPr>
        <w:t>
      12) мемлекеттік органдармен, ұйымдармен, жергілікті өзін-өзі басқару органдарымен және қоғамдық бірлестіктермен қарым-қатынастарда аудандық мәслихаттың атынан өкіл болады;</w:t>
      </w:r>
    </w:p>
    <w:p>
      <w:pPr>
        <w:spacing w:after="0"/>
        <w:ind w:left="0"/>
        <w:jc w:val="both"/>
      </w:pPr>
      <w:r>
        <w:rPr>
          <w:rFonts w:ascii="Times New Roman"/>
          <w:b w:val="false"/>
          <w:i w:val="false"/>
          <w:color w:val="000000"/>
          <w:sz w:val="28"/>
        </w:rPr>
        <w:t>
      13) аудандық мәслихат шешімдерінің жариялануын қамтамасыз етеді, олардың орындалуына бақылау жасау жөніндегі шараларды белгілейді;</w:t>
      </w:r>
    </w:p>
    <w:p>
      <w:pPr>
        <w:spacing w:after="0"/>
        <w:ind w:left="0"/>
        <w:jc w:val="both"/>
      </w:pPr>
      <w:r>
        <w:rPr>
          <w:rFonts w:ascii="Times New Roman"/>
          <w:b w:val="false"/>
          <w:i w:val="false"/>
          <w:color w:val="000000"/>
          <w:sz w:val="28"/>
        </w:rPr>
        <w:t>
      14) егер мәслихат сессиясында дауыс беру кезінде депутаттардың дауысы тең бөлінген жағдайда, шешуші дауыс құқығын пайдаланады;</w:t>
      </w:r>
    </w:p>
    <w:p>
      <w:pPr>
        <w:spacing w:after="0"/>
        <w:ind w:left="0"/>
        <w:jc w:val="both"/>
      </w:pPr>
      <w:r>
        <w:rPr>
          <w:rFonts w:ascii="Times New Roman"/>
          <w:b w:val="false"/>
          <w:i w:val="false"/>
          <w:color w:val="000000"/>
          <w:sz w:val="28"/>
        </w:rPr>
        <w:t xml:space="preserve">
      15)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сәйкес лауазымдық міндеттерін үлгілі орындағаны үшін аудандық мәслихат аппаратының мемлекеттік қызметшілерін көтермелейді;</w:t>
      </w:r>
    </w:p>
    <w:p>
      <w:pPr>
        <w:spacing w:after="0"/>
        <w:ind w:left="0"/>
        <w:jc w:val="both"/>
      </w:pPr>
      <w:r>
        <w:rPr>
          <w:rFonts w:ascii="Times New Roman"/>
          <w:b w:val="false"/>
          <w:i w:val="false"/>
          <w:color w:val="000000"/>
          <w:sz w:val="28"/>
        </w:rPr>
        <w:t xml:space="preserve">
      16)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сәйкес тәртіптік теріс қылық жасағаны үшін аудандық мәслихат аппаратының мемлекеттік қызметшілеріне тәртіптік жаза қолданады;</w:t>
      </w:r>
    </w:p>
    <w:p>
      <w:pPr>
        <w:spacing w:after="0"/>
        <w:ind w:left="0"/>
        <w:jc w:val="both"/>
      </w:pPr>
      <w:r>
        <w:rPr>
          <w:rFonts w:ascii="Times New Roman"/>
          <w:b w:val="false"/>
          <w:i w:val="false"/>
          <w:color w:val="000000"/>
          <w:sz w:val="28"/>
        </w:rPr>
        <w:t>
      17) "Павлодар аудандық мәслихатының аппараты" мемлекеттік мекемесінде сыбайлас жемқорлыққа қарсы бағытталған шараларды қабылдайды және сыбайлас жемқорлыққа қарсы шаралардың қабылдануына дербес жауапты болады;</w:t>
      </w:r>
    </w:p>
    <w:p>
      <w:pPr>
        <w:spacing w:after="0"/>
        <w:ind w:left="0"/>
        <w:jc w:val="both"/>
      </w:pPr>
      <w:r>
        <w:rPr>
          <w:rFonts w:ascii="Times New Roman"/>
          <w:b w:val="false"/>
          <w:i w:val="false"/>
          <w:color w:val="000000"/>
          <w:sz w:val="28"/>
        </w:rPr>
        <w:t>
      18) аудандық мәслихаттың төрағасы болмаған кезде оның өкілеттігін аудандық мәслихаттың тұрақты комиссияларының бірінің төрағасы немесе мәслихат депутаты уақытша жүзеге асырады;</w:t>
      </w:r>
    </w:p>
    <w:p>
      <w:pPr>
        <w:spacing w:after="0"/>
        <w:ind w:left="0"/>
        <w:jc w:val="both"/>
      </w:pPr>
      <w:r>
        <w:rPr>
          <w:rFonts w:ascii="Times New Roman"/>
          <w:b w:val="false"/>
          <w:i w:val="false"/>
          <w:color w:val="000000"/>
          <w:sz w:val="28"/>
        </w:rPr>
        <w:t>
      19) Қазақстан Республикасының заңнамасында, регламентте және мәслихат шешімінде көзделген өзге де өкілеттіктерді орындайды.</w:t>
      </w:r>
    </w:p>
    <w:bookmarkStart w:name="z28" w:id="26"/>
    <w:p>
      <w:pPr>
        <w:spacing w:after="0"/>
        <w:ind w:left="0"/>
        <w:jc w:val="both"/>
      </w:pPr>
      <w:r>
        <w:rPr>
          <w:rFonts w:ascii="Times New Roman"/>
          <w:b w:val="false"/>
          <w:i w:val="false"/>
          <w:color w:val="000000"/>
          <w:sz w:val="28"/>
        </w:rPr>
        <w:t>
      20. Аудандық мәслихаттың төрағасы қолданыстағы заңнамаға сәйкес аудандық мәслихат аппараты басшысының өкілеттігін айқындайды.</w:t>
      </w:r>
    </w:p>
    <w:bookmarkEnd w:id="26"/>
    <w:bookmarkStart w:name="z29" w:id="27"/>
    <w:p>
      <w:pPr>
        <w:spacing w:after="0"/>
        <w:ind w:left="0"/>
        <w:jc w:val="both"/>
      </w:pPr>
      <w:r>
        <w:rPr>
          <w:rFonts w:ascii="Times New Roman"/>
          <w:b w:val="false"/>
          <w:i w:val="false"/>
          <w:color w:val="000000"/>
          <w:sz w:val="28"/>
        </w:rPr>
        <w:t>
      21. Аудан мәслихаты аппаратын Қазақстан Республикасының қолданыстағы заңнамасына сәйкес қызметке сайланатын және қызметтен босатылатын аудан мәслихатының төрағасы басқарады.</w:t>
      </w:r>
    </w:p>
    <w:bookmarkEnd w:id="27"/>
    <w:bookmarkStart w:name="z30" w:id="28"/>
    <w:p>
      <w:pPr>
        <w:spacing w:after="0"/>
        <w:ind w:left="0"/>
        <w:jc w:val="both"/>
      </w:pPr>
      <w:r>
        <w:rPr>
          <w:rFonts w:ascii="Times New Roman"/>
          <w:b w:val="false"/>
          <w:i w:val="false"/>
          <w:color w:val="000000"/>
          <w:sz w:val="28"/>
        </w:rPr>
        <w:t xml:space="preserve">
      22. "Павлодар аудандық мәслихатының аппараты" мемлекеттік мекемесінің әкімшілігі мен еңбек ұжымы арасындағы өзара қарым-қатынас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өзге де нормативтік құқықтық актілеріне сәйкес айқындалады.</w:t>
      </w:r>
    </w:p>
    <w:bookmarkEnd w:id="28"/>
    <w:bookmarkStart w:name="z31" w:id="29"/>
    <w:p>
      <w:pPr>
        <w:spacing w:after="0"/>
        <w:ind w:left="0"/>
        <w:jc w:val="both"/>
      </w:pPr>
      <w:r>
        <w:rPr>
          <w:rFonts w:ascii="Times New Roman"/>
          <w:b w:val="false"/>
          <w:i w:val="false"/>
          <w:color w:val="000000"/>
          <w:sz w:val="28"/>
        </w:rPr>
        <w:t>
      23. "Павлодар аудандық мәслихатының аппараты" мемлекеттік мекемесі мен коммуналдық мүлікті басқару жөніндегі уәкілетті орган (жергілікті атқарушы орган) арасындағы өзара қарым-қатынастар Қазақстан Республикасының қолданыстағы заңнамасымен реттеледі.</w:t>
      </w:r>
    </w:p>
    <w:bookmarkEnd w:id="29"/>
    <w:bookmarkStart w:name="z32" w:id="30"/>
    <w:p>
      <w:pPr>
        <w:spacing w:after="0"/>
        <w:ind w:left="0"/>
        <w:jc w:val="left"/>
      </w:pPr>
      <w:r>
        <w:rPr>
          <w:rFonts w:ascii="Times New Roman"/>
          <w:b/>
          <w:i w:val="false"/>
          <w:color w:val="000000"/>
        </w:rPr>
        <w:t xml:space="preserve"> 4 тарау. Мемлекеттік органның мүлкі</w:t>
      </w:r>
    </w:p>
    <w:bookmarkEnd w:id="30"/>
    <w:bookmarkStart w:name="z33" w:id="31"/>
    <w:p>
      <w:pPr>
        <w:spacing w:after="0"/>
        <w:ind w:left="0"/>
        <w:jc w:val="both"/>
      </w:pPr>
      <w:r>
        <w:rPr>
          <w:rFonts w:ascii="Times New Roman"/>
          <w:b w:val="false"/>
          <w:i w:val="false"/>
          <w:color w:val="000000"/>
          <w:sz w:val="28"/>
        </w:rPr>
        <w:t>
      24. "Павлодар аудандық мәслихатының аппараты" мемлекеттік мекемесінің заңнамада көзделген жағдайларда жедел басқару құқығында оқшауланған мүлкі болуы мүмкін.</w:t>
      </w:r>
    </w:p>
    <w:bookmarkEnd w:id="31"/>
    <w:p>
      <w:pPr>
        <w:spacing w:after="0"/>
        <w:ind w:left="0"/>
        <w:jc w:val="both"/>
      </w:pPr>
      <w:r>
        <w:rPr>
          <w:rFonts w:ascii="Times New Roman"/>
          <w:b w:val="false"/>
          <w:i w:val="false"/>
          <w:color w:val="000000"/>
          <w:sz w:val="28"/>
        </w:rPr>
        <w:t>
      "Павлодар аудандық мәслихатының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4" w:id="32"/>
    <w:p>
      <w:pPr>
        <w:spacing w:after="0"/>
        <w:ind w:left="0"/>
        <w:jc w:val="both"/>
      </w:pPr>
      <w:r>
        <w:rPr>
          <w:rFonts w:ascii="Times New Roman"/>
          <w:b w:val="false"/>
          <w:i w:val="false"/>
          <w:color w:val="000000"/>
          <w:sz w:val="28"/>
        </w:rPr>
        <w:t>
      25. "Павлодар аудандық мәслихатының аппараты" мемлекеттік мекемесіне бекітілген мүлік коммуналдық меншікке жатады.</w:t>
      </w:r>
    </w:p>
    <w:bookmarkEnd w:id="32"/>
    <w:bookmarkStart w:name="z35" w:id="33"/>
    <w:p>
      <w:pPr>
        <w:spacing w:after="0"/>
        <w:ind w:left="0"/>
        <w:jc w:val="both"/>
      </w:pPr>
      <w:r>
        <w:rPr>
          <w:rFonts w:ascii="Times New Roman"/>
          <w:b w:val="false"/>
          <w:i w:val="false"/>
          <w:color w:val="000000"/>
          <w:sz w:val="28"/>
        </w:rPr>
        <w:t>
      26. Егер де заңнамада өзгеше көзделмесе, "Павлодар аудандық мәслихатының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3"/>
    <w:bookmarkStart w:name="z36" w:id="34"/>
    <w:p>
      <w:pPr>
        <w:spacing w:after="0"/>
        <w:ind w:left="0"/>
        <w:jc w:val="left"/>
      </w:pPr>
      <w:r>
        <w:rPr>
          <w:rFonts w:ascii="Times New Roman"/>
          <w:b/>
          <w:i w:val="false"/>
          <w:color w:val="000000"/>
        </w:rPr>
        <w:t xml:space="preserve"> 5 тарау. Мемлекеттік органды қайта ұйымдастыру және тарату</w:t>
      </w:r>
    </w:p>
    <w:bookmarkEnd w:id="34"/>
    <w:bookmarkStart w:name="z37" w:id="35"/>
    <w:p>
      <w:pPr>
        <w:spacing w:after="0"/>
        <w:ind w:left="0"/>
        <w:jc w:val="both"/>
      </w:pPr>
      <w:r>
        <w:rPr>
          <w:rFonts w:ascii="Times New Roman"/>
          <w:b w:val="false"/>
          <w:i w:val="false"/>
          <w:color w:val="000000"/>
          <w:sz w:val="28"/>
        </w:rPr>
        <w:t>
      27. "Павлодар аудандық мәслихатының аппараты" мемлекеттік мекемесін қайта ұйымдастыру және тарату Қазақстан Республикасының заңнамасына сәйкес жүзеге асырылады.</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