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a5b5" w14:textId="990a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ауданында 2023 - 2024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1 шілдедегі № 5/51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"Жайылымдар туралы"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w:t>
      </w:r>
      <w:r>
        <w:rPr>
          <w:rFonts w:ascii="Times New Roman"/>
          <w:b w:val="false"/>
          <w:i w:val="false"/>
          <w:color w:val="000000"/>
          <w:sz w:val="28"/>
        </w:rPr>
        <w:t>13-бабына</w:t>
      </w:r>
      <w:r>
        <w:rPr>
          <w:rFonts w:ascii="Times New Roman"/>
          <w:b w:val="false"/>
          <w:i w:val="false"/>
          <w:color w:val="000000"/>
          <w:sz w:val="28"/>
        </w:rPr>
        <w:t xml:space="preserve">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ауданында 2023 – 2024 жылдарға арналған жайылымдарды басқару және оларды пайдалану жөніндегі жоспар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агроөнеркәсіптік кешен, тұрғын үй-коммуналдық шаруашылық және экология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алғышқы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1 шілдедегі</w:t>
            </w:r>
            <w:r>
              <w:br/>
            </w:r>
            <w:r>
              <w:rPr>
                <w:rFonts w:ascii="Times New Roman"/>
                <w:b w:val="false"/>
                <w:i w:val="false"/>
                <w:color w:val="000000"/>
                <w:sz w:val="20"/>
              </w:rPr>
              <w:t>№ 5/51 шешімімен бекітілді</w:t>
            </w:r>
          </w:p>
        </w:tc>
      </w:tr>
    </w:tbl>
    <w:p>
      <w:pPr>
        <w:spacing w:after="0"/>
        <w:ind w:left="0"/>
        <w:jc w:val="left"/>
      </w:pPr>
      <w:r>
        <w:rPr>
          <w:rFonts w:ascii="Times New Roman"/>
          <w:b/>
          <w:i w:val="false"/>
          <w:color w:val="000000"/>
        </w:rPr>
        <w:t xml:space="preserve"> Павлодар ауданында 2023-2024 жылдарға арналған жайылымдарды басқару және оларды пайдалану жөніндегі жоспар</w:t>
      </w:r>
    </w:p>
    <w:p>
      <w:pPr>
        <w:spacing w:after="0"/>
        <w:ind w:left="0"/>
        <w:jc w:val="both"/>
      </w:pPr>
      <w:r>
        <w:rPr>
          <w:rFonts w:ascii="Times New Roman"/>
          <w:b w:val="false"/>
          <w:i w:val="false"/>
          <w:color w:val="000000"/>
          <w:sz w:val="28"/>
        </w:rPr>
        <w:t xml:space="preserve">
      1. Павлодар ауданында 2023-2024 жылдарға арналған жайылымдарды басқару және оларды пайдалану жөніндегі осы жоспар (бұдан әрі – Жоспар) Қазақстан Республикасының "Қазақстан Республикасындағы жергілікті мемлекеттік басқару және өзін-өзі басқару туралы", "Жайылымдар туралы" Заңдарына, Қазақстан Республикасы Премьер-Министрінің орынбасары - Қазақстан Республикасы Ауыл шаруашылығы министрінің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"Жайылымдардың жалпы алаңына түсетін жүктеменің шекті рұқсат етілетін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3. Жоспар жайылымдарды ұтымды пайдалану, жемшөпке қажеттілікті тұрақты қамтамасыз ету және жайылымдардың жойылу процестерінің алдын алу мақсатында қабылданды.</w:t>
      </w:r>
    </w:p>
    <w:p>
      <w:pPr>
        <w:spacing w:after="0"/>
        <w:ind w:left="0"/>
        <w:jc w:val="both"/>
      </w:pPr>
      <w:r>
        <w:rPr>
          <w:rFonts w:ascii="Times New Roman"/>
          <w:b w:val="false"/>
          <w:i w:val="false"/>
          <w:color w:val="000000"/>
          <w:sz w:val="28"/>
        </w:rPr>
        <w:t>
      4. Жоспар құрамында:</w:t>
      </w:r>
    </w:p>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Павлодар ауданының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ауданының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Павлодар ауданы жайылымдарының,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Павлодар ауданы аумағында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жайылым пайдаланушылардың қол жеткізу схемасы;</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Павлодар ауданының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Павлодар ауданының ауылдық округтерінде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жергілікті жағдайлар мен ерекшеліктерге байланысты жеке ауланың ауыл шаруашылығы жануарларын жаю үшін халықтың мұқтаждықтарын қанағаттандыру үшін қажетті жайылымдардың сыртқы және ішкі шекаралары мен алаңдарын белгілейтін карта;</w:t>
      </w:r>
    </w:p>
    <w:p>
      <w:pPr>
        <w:spacing w:after="0"/>
        <w:ind w:left="0"/>
        <w:jc w:val="both"/>
      </w:pPr>
      <w:r>
        <w:rPr>
          <w:rFonts w:ascii="Times New Roman"/>
          <w:b w:val="false"/>
          <w:i w:val="false"/>
          <w:color w:val="000000"/>
          <w:sz w:val="28"/>
        </w:rPr>
        <w:t xml:space="preserve">
      8) осы Жоспардың </w:t>
      </w:r>
      <w:r>
        <w:rPr>
          <w:rFonts w:ascii="Times New Roman"/>
          <w:b w:val="false"/>
          <w:i w:val="false"/>
          <w:color w:val="000000"/>
          <w:sz w:val="28"/>
        </w:rPr>
        <w:t>8-қосымшасына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кестесі бар.</w:t>
      </w:r>
    </w:p>
    <w:p>
      <w:pPr>
        <w:spacing w:after="0"/>
        <w:ind w:left="0"/>
        <w:jc w:val="both"/>
      </w:pPr>
      <w:r>
        <w:rPr>
          <w:rFonts w:ascii="Times New Roman"/>
          <w:b w:val="false"/>
          <w:i w:val="false"/>
          <w:color w:val="000000"/>
          <w:sz w:val="28"/>
        </w:rPr>
        <w:t>
      5. Павлодар ауданы 1928 жылы құрылған, облыс орталығы төңірегінде, Ертіс өзенінің оң жағалауында орналасқан. Солтүстікте Тереңкөл ауданымен, оңтүстікте Аққулы ауданымен, шығысында Шарбақты ауданымен, солтүстік- шығыс жағында Успен ауданымен шектеседі. Әкімшілік-аумақтық бөлінісі 12 ауылдық округте және бір ауылда орналасқан 38 ауылдық елді мекендерден тұрады.</w:t>
      </w:r>
    </w:p>
    <w:p>
      <w:pPr>
        <w:spacing w:after="0"/>
        <w:ind w:left="0"/>
        <w:jc w:val="both"/>
      </w:pPr>
      <w:r>
        <w:rPr>
          <w:rFonts w:ascii="Times New Roman"/>
          <w:b w:val="false"/>
          <w:i w:val="false"/>
          <w:color w:val="000000"/>
          <w:sz w:val="28"/>
        </w:rPr>
        <w:t>
      Климаты – күрт құбылмалы континенттік, бірақ Ертістің жақын орналасуы арқасында жұмсақтау, қаңтардың орташа температурасы Цельсийден минус 18 градустан Цельсийден минус 19 градусқа дейін, шілденің орташа температурасы Цельсийден плюс 21 градустан Цельсийден плюс 23 градусқа дейін. Жылдық атмосфералық жауын-шашын мөлшері 272 миллиметрді құрайды. Оңтүстік-батыс және солтүстік желдер басым, шығыс аңызақ жел жиі соғып тұрады.</w:t>
      </w:r>
    </w:p>
    <w:p>
      <w:pPr>
        <w:spacing w:after="0"/>
        <w:ind w:left="0"/>
        <w:jc w:val="both"/>
      </w:pPr>
      <w:r>
        <w:rPr>
          <w:rFonts w:ascii="Times New Roman"/>
          <w:b w:val="false"/>
          <w:i w:val="false"/>
          <w:color w:val="000000"/>
          <w:sz w:val="28"/>
        </w:rPr>
        <w:t>
      Топырақ жамылғысы қара каштан түзілімдерімен, кей жерлерде сортаң және сормен ұсынылған. Топырақ әлсіз құрылымға ие және қарашірік заттарына тапшы. Ауданның солтүстігінде қара-құба топырақ, ал оңтүстікте құба топырақ жайылған.</w:t>
      </w:r>
    </w:p>
    <w:p>
      <w:pPr>
        <w:spacing w:after="0"/>
        <w:ind w:left="0"/>
        <w:jc w:val="both"/>
      </w:pPr>
      <w:r>
        <w:rPr>
          <w:rFonts w:ascii="Times New Roman"/>
          <w:b w:val="false"/>
          <w:i w:val="false"/>
          <w:color w:val="000000"/>
          <w:sz w:val="28"/>
        </w:rPr>
        <w:t>
      Гидрографиялық қатынаста аудан тиімді жағдайға ие, өйткені аудан бойымен Ертіс өзені ағып өтеді, оның көптеген тармақтары, жеңдері бар. Сондай-ақ көлдер де бар: Коряковка, Маралды, Ұзынқамыс және басқалары.</w:t>
      </w:r>
    </w:p>
    <w:p>
      <w:pPr>
        <w:spacing w:after="0"/>
        <w:ind w:left="0"/>
        <w:jc w:val="both"/>
      </w:pPr>
      <w:r>
        <w:rPr>
          <w:rFonts w:ascii="Times New Roman"/>
          <w:b w:val="false"/>
          <w:i w:val="false"/>
          <w:color w:val="000000"/>
          <w:sz w:val="28"/>
        </w:rPr>
        <w:t>
      Өсімдіктер негізінен біртектес, бетеге, шөпті дәнді дақылдар, қауырсын шөптері, боз бетеге, ізбедерлі бетеге және жусан басым далалық. Дала аймағында түбегейлі жақсарту арқылы құрылған өсімдіктердің мәдени түрі басым. Негізгі дақыл – тарақша бидайық (еркекшөп).</w:t>
      </w:r>
    </w:p>
    <w:p>
      <w:pPr>
        <w:spacing w:after="0"/>
        <w:ind w:left="0"/>
        <w:jc w:val="both"/>
      </w:pPr>
      <w:r>
        <w:rPr>
          <w:rFonts w:ascii="Times New Roman"/>
          <w:b w:val="false"/>
          <w:i w:val="false"/>
          <w:color w:val="000000"/>
          <w:sz w:val="28"/>
        </w:rPr>
        <w:t>
      Жайылым алқаптарының орташа өнімділігі 5,7 центнерді құрайды.</w:t>
      </w:r>
    </w:p>
    <w:p>
      <w:pPr>
        <w:spacing w:after="0"/>
        <w:ind w:left="0"/>
        <w:jc w:val="both"/>
      </w:pPr>
      <w:r>
        <w:rPr>
          <w:rFonts w:ascii="Times New Roman"/>
          <w:b w:val="false"/>
          <w:i w:val="false"/>
          <w:color w:val="000000"/>
          <w:sz w:val="28"/>
        </w:rPr>
        <w:t>
      Жайылымдардағы жемдердің қоры ұзақтығы 170-180 күн жайылым кезеңінде пайдаланылады.</w:t>
      </w:r>
    </w:p>
    <w:p>
      <w:pPr>
        <w:spacing w:after="0"/>
        <w:ind w:left="0"/>
        <w:jc w:val="both"/>
      </w:pPr>
      <w:r>
        <w:rPr>
          <w:rFonts w:ascii="Times New Roman"/>
          <w:b w:val="false"/>
          <w:i w:val="false"/>
          <w:color w:val="000000"/>
          <w:sz w:val="28"/>
        </w:rPr>
        <w:t>
      6. Аудан жерлерінің жалпы көлемі 584 217,9 гектар (бұдан әрі - га), соның ішінде жайылымдар – 252 514,9 га.</w:t>
      </w:r>
    </w:p>
    <w:p>
      <w:pPr>
        <w:spacing w:after="0"/>
        <w:ind w:left="0"/>
        <w:jc w:val="both"/>
      </w:pPr>
      <w:r>
        <w:rPr>
          <w:rFonts w:ascii="Times New Roman"/>
          <w:b w:val="false"/>
          <w:i w:val="false"/>
          <w:color w:val="000000"/>
          <w:sz w:val="28"/>
        </w:rPr>
        <w:t>
      Елді мекендер жерлерінің шекарасында халықтың қосалқы шаруашылықтарының аналық мал басын жаюға арналған 83,1 мың га жайылым, 169,4 мың га ауыл шаруашылығы мақсатындағы жер шоғырланған.</w:t>
      </w:r>
    </w:p>
    <w:p>
      <w:pPr>
        <w:spacing w:after="0"/>
        <w:ind w:left="0"/>
        <w:jc w:val="both"/>
      </w:pPr>
      <w:r>
        <w:rPr>
          <w:rFonts w:ascii="Times New Roman"/>
          <w:b w:val="false"/>
          <w:i w:val="false"/>
          <w:color w:val="000000"/>
          <w:sz w:val="28"/>
        </w:rPr>
        <w:t>
      Жер балансына сәйкес жерді пайдалануға жалпы ауданы 169,4 мың га 384 учаске берілді.</w:t>
      </w:r>
    </w:p>
    <w:p>
      <w:pPr>
        <w:spacing w:after="0"/>
        <w:ind w:left="0"/>
        <w:jc w:val="both"/>
      </w:pPr>
      <w:r>
        <w:rPr>
          <w:rFonts w:ascii="Times New Roman"/>
          <w:b w:val="false"/>
          <w:i w:val="false"/>
          <w:color w:val="000000"/>
          <w:sz w:val="28"/>
        </w:rPr>
        <w:t>
      Шаруа және фермер қожалықтарына 247 учаске бекітілген; Ауыл шаруашылығы кәсіпорындарына – 85 учаске; Азаматтарға (ЖК жоқ) – 52 учаске.</w:t>
      </w:r>
    </w:p>
    <w:p>
      <w:pPr>
        <w:spacing w:after="0"/>
        <w:ind w:left="0"/>
        <w:jc w:val="both"/>
      </w:pPr>
      <w:r>
        <w:rPr>
          <w:rFonts w:ascii="Times New Roman"/>
          <w:b w:val="false"/>
          <w:i w:val="false"/>
          <w:color w:val="000000"/>
          <w:sz w:val="28"/>
        </w:rPr>
        <w:t>
      2022 жылы егістіктен жайылымдарға 4,8 мың га, ағымдағы жылдың өткен кезеңінде 2,1 мың га ауыстырылды.</w:t>
      </w:r>
    </w:p>
    <w:p>
      <w:pPr>
        <w:spacing w:after="0"/>
        <w:ind w:left="0"/>
        <w:jc w:val="both"/>
      </w:pPr>
      <w:r>
        <w:rPr>
          <w:rFonts w:ascii="Times New Roman"/>
          <w:b w:val="false"/>
          <w:i w:val="false"/>
          <w:color w:val="000000"/>
          <w:sz w:val="28"/>
        </w:rPr>
        <w:t>
      7. Аудан аумағындағы негізгі жайылым пайдаланушылары ауыл шаруашылығы құрылымдары болып табылады. Халық малы елді мекен шекараларында белгіленген жерлерде және жер пайдалануға берілген отарлы учаскелерде жайылады.</w:t>
      </w:r>
    </w:p>
    <w:p>
      <w:pPr>
        <w:spacing w:after="0"/>
        <w:ind w:left="0"/>
        <w:jc w:val="both"/>
      </w:pPr>
      <w:r>
        <w:rPr>
          <w:rFonts w:ascii="Times New Roman"/>
          <w:b w:val="false"/>
          <w:i w:val="false"/>
          <w:color w:val="000000"/>
          <w:sz w:val="28"/>
        </w:rPr>
        <w:t>
      8. Аудан аумағындағы ауыл шаруашылығы жануарлары мал басының саны 82 мың шартты басты құрайды, соның ішінде:</w:t>
      </w:r>
    </w:p>
    <w:p>
      <w:pPr>
        <w:spacing w:after="0"/>
        <w:ind w:left="0"/>
        <w:jc w:val="both"/>
      </w:pPr>
      <w:r>
        <w:rPr>
          <w:rFonts w:ascii="Times New Roman"/>
          <w:b w:val="false"/>
          <w:i w:val="false"/>
          <w:color w:val="000000"/>
          <w:sz w:val="28"/>
        </w:rPr>
        <w:t>
      59 145 бас ірі қара мал,</w:t>
      </w:r>
    </w:p>
    <w:p>
      <w:pPr>
        <w:spacing w:after="0"/>
        <w:ind w:left="0"/>
        <w:jc w:val="both"/>
      </w:pPr>
      <w:r>
        <w:rPr>
          <w:rFonts w:ascii="Times New Roman"/>
          <w:b w:val="false"/>
          <w:i w:val="false"/>
          <w:color w:val="000000"/>
          <w:sz w:val="28"/>
        </w:rPr>
        <w:t>
      55 781 бас ұсақ қара мал,</w:t>
      </w:r>
    </w:p>
    <w:p>
      <w:pPr>
        <w:spacing w:after="0"/>
        <w:ind w:left="0"/>
        <w:jc w:val="both"/>
      </w:pPr>
      <w:r>
        <w:rPr>
          <w:rFonts w:ascii="Times New Roman"/>
          <w:b w:val="false"/>
          <w:i w:val="false"/>
          <w:color w:val="000000"/>
          <w:sz w:val="28"/>
        </w:rPr>
        <w:t>
      18 237 жылқы.</w:t>
      </w:r>
    </w:p>
    <w:p>
      <w:pPr>
        <w:spacing w:after="0"/>
        <w:ind w:left="0"/>
        <w:jc w:val="both"/>
      </w:pPr>
      <w:r>
        <w:rPr>
          <w:rFonts w:ascii="Times New Roman"/>
          <w:b w:val="false"/>
          <w:i w:val="false"/>
          <w:color w:val="000000"/>
          <w:sz w:val="28"/>
        </w:rPr>
        <w:t>
      9. Ауданда 34 ветеринариялық-санитариялық объекті қызмет істейді, соның ішінде 21 мал қорымы және 13 ветеринариялық бекет.</w:t>
      </w:r>
    </w:p>
    <w:p>
      <w:pPr>
        <w:spacing w:after="0"/>
        <w:ind w:left="0"/>
        <w:jc w:val="both"/>
      </w:pPr>
      <w:r>
        <w:rPr>
          <w:rFonts w:ascii="Times New Roman"/>
          <w:b w:val="false"/>
          <w:i w:val="false"/>
          <w:color w:val="000000"/>
          <w:sz w:val="28"/>
        </w:rPr>
        <w:t>
      10. Павлодар ауданында малды айдап өтуге арналған сервитуттар белгіленбеген.</w:t>
      </w:r>
    </w:p>
    <w:p>
      <w:pPr>
        <w:spacing w:after="0"/>
        <w:ind w:left="0"/>
        <w:jc w:val="both"/>
      </w:pPr>
      <w:r>
        <w:rPr>
          <w:rFonts w:ascii="Times New Roman"/>
          <w:b w:val="false"/>
          <w:i w:val="false"/>
          <w:color w:val="000000"/>
          <w:sz w:val="28"/>
        </w:rPr>
        <w:t>
      11. Халықтың мал жаю бойынша мұқтажын қанағаттандыру үшін ауданның запас жерлерін резервте қалдыру: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ауданында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1-қосымша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Павлодар ауданының аумағында жайылымдардың</w:t>
      </w:r>
    </w:p>
    <w:p>
      <w:pPr>
        <w:spacing w:after="0"/>
        <w:ind w:left="0"/>
        <w:jc w:val="left"/>
      </w:pPr>
      <w:r>
        <w:br/>
      </w:r>
    </w:p>
    <w:p>
      <w:pPr>
        <w:spacing w:after="0"/>
        <w:ind w:left="0"/>
        <w:jc w:val="both"/>
      </w:pPr>
      <w:r>
        <w:drawing>
          <wp:inline distT="0" distB="0" distL="0" distR="0">
            <wp:extent cx="78105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ауданында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2-қосымша</w:t>
            </w:r>
          </w:p>
        </w:tc>
      </w:tr>
    </w:tbl>
    <w:p>
      <w:pPr>
        <w:spacing w:after="0"/>
        <w:ind w:left="0"/>
        <w:jc w:val="left"/>
      </w:pPr>
      <w:r>
        <w:rPr>
          <w:rFonts w:ascii="Times New Roman"/>
          <w:b/>
          <w:i w:val="false"/>
          <w:color w:val="000000"/>
        </w:rPr>
        <w:t xml:space="preserve"> Павлодар ауданының аумағында жайылым айналымдарының қолайлы схемалары</w:t>
      </w:r>
    </w:p>
    <w:p>
      <w:pPr>
        <w:spacing w:after="0"/>
        <w:ind w:left="0"/>
        <w:jc w:val="left"/>
      </w:pPr>
      <w:r>
        <w:br/>
      </w:r>
    </w:p>
    <w:p>
      <w:pPr>
        <w:spacing w:after="0"/>
        <w:ind w:left="0"/>
        <w:jc w:val="both"/>
      </w:pPr>
      <w:r>
        <w:drawing>
          <wp:inline distT="0" distB="0" distL="0" distR="0">
            <wp:extent cx="78105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ауданында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3-қосымша</w:t>
            </w:r>
          </w:p>
        </w:tc>
      </w:tr>
    </w:tbl>
    <w:p>
      <w:pPr>
        <w:spacing w:after="0"/>
        <w:ind w:left="0"/>
        <w:jc w:val="left"/>
      </w:pPr>
      <w:r>
        <w:rPr>
          <w:rFonts w:ascii="Times New Roman"/>
          <w:b/>
          <w:i w:val="false"/>
          <w:color w:val="000000"/>
        </w:rPr>
        <w:t xml:space="preserve"> Павлодар ауданы жайылымдарының,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left"/>
      </w:pPr>
      <w:r>
        <w:br/>
      </w:r>
    </w:p>
    <w:p>
      <w:pPr>
        <w:spacing w:after="0"/>
        <w:ind w:left="0"/>
        <w:jc w:val="both"/>
      </w:pPr>
      <w:r>
        <w:drawing>
          <wp:inline distT="0" distB="0" distL="0" distR="0">
            <wp:extent cx="78105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10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ауданында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4-қосымша</w:t>
            </w:r>
          </w:p>
        </w:tc>
      </w:tr>
    </w:tbl>
    <w:p>
      <w:pPr>
        <w:spacing w:after="0"/>
        <w:ind w:left="0"/>
        <w:jc w:val="left"/>
      </w:pPr>
      <w:r>
        <w:rPr>
          <w:rFonts w:ascii="Times New Roman"/>
          <w:b/>
          <w:i w:val="false"/>
          <w:color w:val="000000"/>
        </w:rPr>
        <w:t xml:space="preserve"> Павлодар ауданы аумағында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жайылым пайдаланушылардың қол жеткізу схемасы</w:t>
      </w:r>
    </w:p>
    <w:p>
      <w:pPr>
        <w:spacing w:after="0"/>
        <w:ind w:left="0"/>
        <w:jc w:val="left"/>
      </w:pPr>
      <w:r>
        <w:br/>
      </w:r>
    </w:p>
    <w:p>
      <w:pPr>
        <w:spacing w:after="0"/>
        <w:ind w:left="0"/>
        <w:jc w:val="both"/>
      </w:pPr>
      <w:r>
        <w:drawing>
          <wp:inline distT="0" distB="0" distL="0" distR="0">
            <wp:extent cx="78105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07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ауданында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5-қосымша</w:t>
            </w:r>
          </w:p>
        </w:tc>
      </w:tr>
    </w:tbl>
    <w:p>
      <w:pPr>
        <w:spacing w:after="0"/>
        <w:ind w:left="0"/>
        <w:jc w:val="left"/>
      </w:pPr>
      <w:r>
        <w:rPr>
          <w:rFonts w:ascii="Times New Roman"/>
          <w:b/>
          <w:i w:val="false"/>
          <w:color w:val="000000"/>
        </w:rPr>
        <w:t xml:space="preserve"> Павлодар ауданының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78105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35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ауданында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6-қосымша</w:t>
            </w:r>
          </w:p>
        </w:tc>
      </w:tr>
    </w:tbl>
    <w:p>
      <w:pPr>
        <w:spacing w:after="0"/>
        <w:ind w:left="0"/>
        <w:jc w:val="left"/>
      </w:pPr>
      <w:r>
        <w:rPr>
          <w:rFonts w:ascii="Times New Roman"/>
          <w:b/>
          <w:i w:val="false"/>
          <w:color w:val="000000"/>
        </w:rPr>
        <w:t xml:space="preserve"> Павлодар ауданының ауылдық округтерінде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7810500" cy="873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73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ауданында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7-қосымша</w:t>
            </w:r>
          </w:p>
        </w:tc>
      </w:tr>
    </w:tbl>
    <w:p>
      <w:pPr>
        <w:spacing w:after="0"/>
        <w:ind w:left="0"/>
        <w:jc w:val="left"/>
      </w:pPr>
      <w:r>
        <w:rPr>
          <w:rFonts w:ascii="Times New Roman"/>
          <w:b/>
          <w:i w:val="false"/>
          <w:color w:val="000000"/>
        </w:rPr>
        <w:t xml:space="preserve"> Жергілікті жағдайлар мен ерекшеліктерге байланысты жеке ауланың ауыл шаруашылығы жануарларын жаю үшін халықтың мұқтаждықтарын қанағаттандыру үшін қажетті жайылымдардың сыртқы және ішкі шекаралары мен алаңдарын белгілейтін карта</w:t>
      </w:r>
    </w:p>
    <w:p>
      <w:pPr>
        <w:spacing w:after="0"/>
        <w:ind w:left="0"/>
        <w:jc w:val="left"/>
      </w:pPr>
      <w:r>
        <w:br/>
      </w:r>
    </w:p>
    <w:p>
      <w:pPr>
        <w:spacing w:after="0"/>
        <w:ind w:left="0"/>
        <w:jc w:val="both"/>
      </w:pPr>
      <w:r>
        <w:drawing>
          <wp:inline distT="0" distB="0" distL="0" distR="0">
            <wp:extent cx="78105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49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ауданында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8-қосымша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кесте</w:t>
      </w:r>
    </w:p>
    <w:p>
      <w:pPr>
        <w:spacing w:after="0"/>
        <w:ind w:left="0"/>
        <w:jc w:val="left"/>
      </w:pPr>
      <w:r>
        <w:br/>
      </w:r>
    </w:p>
    <w:p>
      <w:pPr>
        <w:spacing w:after="0"/>
        <w:ind w:left="0"/>
        <w:jc w:val="both"/>
      </w:pPr>
      <w:r>
        <w:drawing>
          <wp:inline distT="0" distB="0" distL="0" distR="0">
            <wp:extent cx="7810500" cy="934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934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