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dd6a" w14:textId="940d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2022 жылғы 23 желтоқсандағы "2023-2025 жылдарға арналған Ефремовка ауылдық округінің бюджеті туралы" № 33/195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19 қазандағы № 8/75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"2023-2025 жылдарға арналған Ефремовка ауылдық округінің бюджеті туралы" 2022 жылғы 23 желтоқсандағы № 33/195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Ефремовка ауылдық округінің бюджеті туралы тиісінше 1, 2 және 3-қосымшаларына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47 952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497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Ефремовка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