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38064" w14:textId="e3380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аудандық мәслихатының 2022 жылғы 23 желтоқсандағы "2023-2025 жылдарға арналған Ольгинка ауылының бюджеті туралы" № 33/202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2023 жылғы 19 қазандағы № 8/82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Павлодар аудандық мәслихаты ШЕШТІ: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аудандық мәслихатының "2023-2025 жылдарға арналған Ольгинка ауылының бюджеті туралы" 2022 жылғы 23 желтоқсандағы № 33/202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2023-2025 жылдарға арналған Ольгинка ауылының бюджеті тиісінше 1, 2 және 3-қосымшаларына сәйкес, соның ішінде 2023 жылға келесі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70 189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4 855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64 210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71 466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- 1 277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1 277 мың теңге.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Шұғаев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19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8/82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33/202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Ольгинка ауылының бюджеті туралы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70 189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