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28b0" w14:textId="bb62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Черноярка ауылдық округінің бюджеті туралы" № 33/205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8/84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Черноярка ауылдық округінің бюджеті туралы" 2022 жылғы 23 желтоқсандағы № 33/205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Черноярка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103 676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7 660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77 449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1 872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Черноярка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