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0ee8c" w14:textId="960e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Шақат ауылдық округінің аумағында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Павлодар аудандық мәслихатының 2023 жылғы 19 қазандағы № 8/92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сәйкес, Павлодар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Павлодар ауданы Шақат ауылдық округінің аумағында жергілікті қоғамдастықтың бөлек жиындарын өткізудің қағидалары және жергілікті қоғамдастық жиынына қатысу үшін ауылдар тұрғындары өкілдерінің сандық құрамы бекітілсін.</w:t>
      </w:r>
    </w:p>
    <w:bookmarkEnd w:id="1"/>
    <w:bookmarkStart w:name="z3" w:id="2"/>
    <w:p>
      <w:pPr>
        <w:spacing w:after="0"/>
        <w:ind w:left="0"/>
        <w:jc w:val="both"/>
      </w:pPr>
      <w:r>
        <w:rPr>
          <w:rFonts w:ascii="Times New Roman"/>
          <w:b w:val="false"/>
          <w:i w:val="false"/>
          <w:color w:val="000000"/>
          <w:sz w:val="28"/>
        </w:rPr>
        <w:t xml:space="preserve">
      2. Павлодар аудандық мәслихатының 2022 жылғы 26 қаңтардағы "Павлодар ауданы Шақат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 № 20/107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19 қазандағы</w:t>
            </w:r>
            <w:r>
              <w:br/>
            </w:r>
            <w:r>
              <w:rPr>
                <w:rFonts w:ascii="Times New Roman"/>
                <w:b w:val="false"/>
                <w:i w:val="false"/>
                <w:color w:val="000000"/>
                <w:sz w:val="20"/>
              </w:rPr>
              <w:t>№ 8/92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Павлодар ауданы Шақат ауылдық округінің аумағында жергілікті қоғамдастықтың бөлек жиындарын өткізудің қағидалары және жергілікті қоғамдастық жиынына қатысу үшін ауылдар тұрғындары өкілдерінің сандық құрамы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Павлодар ауданы Шақат ауылдық округінің аумағында жергілікті қоғамдастықтың бөлек жиындарын өткізудің қағидалары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ауданы Шақат ауылдық округінің аумағында жергілікті қоғамдастықтың бөлек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 дамынадай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Павлодар ауданы Шақат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Шақат ауылдық округінің аумағы: Шақат, Маралды, Заозерное, Толыбай, Көктөбе ауылдары учаскелеріне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Шақат ауылдық округінің әкімі ауыл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Шақат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Шақат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Шақат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Павлодар ауданының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Шақат ауылдық округ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Start w:name="z19" w:id="17"/>
    <w:p>
      <w:pPr>
        <w:spacing w:after="0"/>
        <w:ind w:left="0"/>
        <w:jc w:val="left"/>
      </w:pPr>
      <w:r>
        <w:rPr>
          <w:rFonts w:ascii="Times New Roman"/>
          <w:b/>
          <w:i w:val="false"/>
          <w:color w:val="000000"/>
        </w:rPr>
        <w:t xml:space="preserve"> 3 тарау. Шақат ауылдық округінің аумағында жергілікті қоғамдастық жиынына қатысу үшін ауылдар тұрғындары өкілдерінің сандық құрамы</w:t>
      </w:r>
    </w:p>
    <w:bookmarkEnd w:id="17"/>
    <w:bookmarkStart w:name="z20" w:id="18"/>
    <w:p>
      <w:pPr>
        <w:spacing w:after="0"/>
        <w:ind w:left="0"/>
        <w:jc w:val="both"/>
      </w:pPr>
      <w:r>
        <w:rPr>
          <w:rFonts w:ascii="Times New Roman"/>
          <w:b w:val="false"/>
          <w:i w:val="false"/>
          <w:color w:val="000000"/>
          <w:sz w:val="28"/>
        </w:rPr>
        <w:t>
      12.Шақат ауылдық округінің аумағында жергілікті қоғамдастық жиынына қатысу үшін ауылдар тұрғындары өкілдерінің сандық құрамы:</w:t>
      </w:r>
    </w:p>
    <w:bookmarkEnd w:id="18"/>
    <w:p>
      <w:pPr>
        <w:spacing w:after="0"/>
        <w:ind w:left="0"/>
        <w:jc w:val="both"/>
      </w:pPr>
      <w:r>
        <w:rPr>
          <w:rFonts w:ascii="Times New Roman"/>
          <w:b w:val="false"/>
          <w:i w:val="false"/>
          <w:color w:val="000000"/>
          <w:sz w:val="28"/>
        </w:rPr>
        <w:t>
      Шақат ауылы – 2 адам;</w:t>
      </w:r>
    </w:p>
    <w:p>
      <w:pPr>
        <w:spacing w:after="0"/>
        <w:ind w:left="0"/>
        <w:jc w:val="both"/>
      </w:pPr>
      <w:r>
        <w:rPr>
          <w:rFonts w:ascii="Times New Roman"/>
          <w:b w:val="false"/>
          <w:i w:val="false"/>
          <w:color w:val="000000"/>
          <w:sz w:val="28"/>
        </w:rPr>
        <w:t>
      Маралды ауылы – 2 адам;</w:t>
      </w:r>
    </w:p>
    <w:p>
      <w:pPr>
        <w:spacing w:after="0"/>
        <w:ind w:left="0"/>
        <w:jc w:val="both"/>
      </w:pPr>
      <w:r>
        <w:rPr>
          <w:rFonts w:ascii="Times New Roman"/>
          <w:b w:val="false"/>
          <w:i w:val="false"/>
          <w:color w:val="000000"/>
          <w:sz w:val="28"/>
        </w:rPr>
        <w:t>
      Заозерное ауылы – 1 адам;</w:t>
      </w:r>
    </w:p>
    <w:p>
      <w:pPr>
        <w:spacing w:after="0"/>
        <w:ind w:left="0"/>
        <w:jc w:val="both"/>
      </w:pPr>
      <w:r>
        <w:rPr>
          <w:rFonts w:ascii="Times New Roman"/>
          <w:b w:val="false"/>
          <w:i w:val="false"/>
          <w:color w:val="000000"/>
          <w:sz w:val="28"/>
        </w:rPr>
        <w:t>
      Толыбай ауылы – 1 адам;</w:t>
      </w:r>
    </w:p>
    <w:p>
      <w:pPr>
        <w:spacing w:after="0"/>
        <w:ind w:left="0"/>
        <w:jc w:val="both"/>
      </w:pPr>
      <w:r>
        <w:rPr>
          <w:rFonts w:ascii="Times New Roman"/>
          <w:b w:val="false"/>
          <w:i w:val="false"/>
          <w:color w:val="000000"/>
          <w:sz w:val="28"/>
        </w:rPr>
        <w:t>
      Көктөбе ауылы – 1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