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a2ac" w14:textId="6e4a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Павлодар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25 желтоқсандағы № 11/113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Павлодар аудандық бюджеті тиісінше 1, 2 және 3-қосымшаларына сәйкес, соның ішінде 2024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4 604 358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1 904 256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2 656 311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4 686 025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62 100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132 912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70 812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- 143 767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143 767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аудандық мәслихатының 04.05.2024 </w:t>
      </w:r>
      <w:r>
        <w:rPr>
          <w:rFonts w:ascii="Times New Roman"/>
          <w:b w:val="false"/>
          <w:i w:val="false"/>
          <w:color w:val="000000"/>
          <w:sz w:val="28"/>
        </w:rPr>
        <w:t>№ 17/145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жергілікті атқарушы органның 2024 жылға арналған резерві 36 653 мың теңге сомасында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Павлодар аудандық бюджетінде – 991 401 мың теңге облыстық бюджеттен берілетін субвенция көлемі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ауылдық округтердің және Ольгинка ауылының бюджеттеріне берілетін субвенциялар көлемдері 2024 жылға арналған аудан бюджетінде жалпы сомасы 786 528 мың теңге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Григорьевка – 72 748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Ефремовка – 29 266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Заңғар – 31 443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 – 65 717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31 077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– 93 314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 – 64 576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– 81 750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45 875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Рождественка – 89 332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– 87 964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Черноярка – 58 582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Шақат – 34 884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аудандық бюджетте ауылдық округтердің және Ольгинка ауылының бюджеттеріне берілетін ағымдағы нысаналы трансферттер келесі көлемдерінде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1 868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жалақасын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320 983 мың теңге – елді мекендердің автомобиль жолдарын жөндеу жөніндегі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323 694 мың теңге – елді мекендерді абаттандыру бойынша іс-шараларды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11 250 – елді мекендерді сумен жабдықтауды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55 505 мың теңге – мәдениет және спорт саласындағы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261 436 мың теңге – "Ауыл-Ел бесігі" жобасы шеңберінде ауылдық елді мекендерде әлеуметтік және инженерлік инфрақұрылым бойынша іс-шараларды іске асыруға.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Павлодар облысы Павлодар аудандық мәслихатының 04.05.2024 </w:t>
      </w:r>
      <w:r>
        <w:rPr>
          <w:rFonts w:ascii="Times New Roman"/>
          <w:b w:val="false"/>
          <w:i w:val="false"/>
          <w:color w:val="000000"/>
          <w:sz w:val="28"/>
        </w:rPr>
        <w:t>№ 17/145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округтердің және Ольгинка ауылының бюджеттеріне нысаналы трансферттердің көрсетілген сомасын үлестіру аудан әкімдігінің қаулысы негізінде анықталады.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Павлодар аудандық бюджеті туралы (өзгерістермен)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Павлодар аудандық мәслихатының 04.05.2024 </w:t>
      </w:r>
      <w:r>
        <w:rPr>
          <w:rFonts w:ascii="Times New Roman"/>
          <w:b w:val="false"/>
          <w:i w:val="false"/>
          <w:color w:val="ff0000"/>
          <w:sz w:val="28"/>
        </w:rPr>
        <w:t>№ 17/145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4 604 358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1 904 256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1 027 642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Павлодар аудандық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Павлодар аудандық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