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08793" w14:textId="2e087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Кенес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2023 жылғы 28 желтоқсандағы № 12/118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Кенес ауылдық округінің бюджеті тиісінше 1, 2 және 3-қосымшаларына сәйкес, соның ішінде 2024 жылға келесі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110 824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14 288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96 117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111 494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670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Павлодар облысы Павлодар аудандық мәслихатының 22.05.2024 </w:t>
      </w:r>
      <w:r>
        <w:rPr>
          <w:rFonts w:ascii="Times New Roman"/>
          <w:b w:val="false"/>
          <w:i w:val="false"/>
          <w:color w:val="000000"/>
          <w:sz w:val="28"/>
        </w:rPr>
        <w:t>№ 18/155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Кенес ауылдық округінің бюджетінде аудандық бюджеттен берілетін 2024 жылға арналған субвенция көлемі 93 314 мың теңгеде ескерілсін.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Шұғаев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Кенес ауылдық округінің бюджеті туралы (өзгерістермен)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Павлодар облысы Павлодар аудандық мәслихатының 22.05.2024 </w:t>
      </w:r>
      <w:r>
        <w:rPr>
          <w:rFonts w:ascii="Times New Roman"/>
          <w:b w:val="false"/>
          <w:i w:val="false"/>
          <w:color w:val="ff0000"/>
          <w:sz w:val="28"/>
        </w:rPr>
        <w:t>№ 18/155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Кеңес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Кеңес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