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ca9f" w14:textId="54ec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Кемеңгер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28 желтоқсандағы № 12/119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Кемеңгер ауылдық округінің бюджеті тиісінше 1, 2 және 3-қосымшаларына сәйкес, соның ішінде 2024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221 864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203 746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22.05.2024 </w:t>
      </w:r>
      <w:r>
        <w:rPr>
          <w:rFonts w:ascii="Times New Roman"/>
          <w:b w:val="false"/>
          <w:i w:val="false"/>
          <w:color w:val="000000"/>
          <w:sz w:val="28"/>
        </w:rPr>
        <w:t>№ 18/154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Кемеңгер ауылдық округінің бюджетінде аудандық бюджеттен берілетін 2024 жылға арналған субвенция көлемі 31 077 мың теңгеде ескерілсін.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Кемеңгер ауылдық округінің бюджеті туралы (өзгерістермен)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22.05.2024 </w:t>
      </w:r>
      <w:r>
        <w:rPr>
          <w:rFonts w:ascii="Times New Roman"/>
          <w:b w:val="false"/>
          <w:i w:val="false"/>
          <w:color w:val="ff0000"/>
          <w:sz w:val="28"/>
        </w:rPr>
        <w:t>№ 18/154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203 746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Кемеңгер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Кемеңгер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