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d53e" w14:textId="8a0d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Мичурин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12/121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Мичурин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366 235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000000"/>
          <w:sz w:val="28"/>
        </w:rPr>
        <w:t>№ 18/156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Мичурин ауылдық округінің бюджетінде аудандық бюджеттен берілетін 2024 жылға арналған субвенция көлемі 81 750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 туралы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18/156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