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85ca" w14:textId="4678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Кемеңгер ауылдық округі әкімінің 2023 жылғы 17 қазандағы № 1-03-2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69-бабының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Павлодар ауданы Кемеңгер ауылдық округінің Кемеңгер ауылының аумағында жердің меншік иелері мен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Кемеңгер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Кемеңгер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"SilkNetCom"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Талшықты-оптикалық байланыс желісін пайдалану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2031 жылдың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қазанына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Кемеңгер ауылы, Кемеңгер ауылдық округі, Павлодар ауданы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