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cdb3" w14:textId="ff8c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2018 жылғы 22 маусымдағы № 152/31 "Успен ауданының ауылдар және ауылдық округтерінің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2023 жылғы 9 тамыздағы № 29/5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Успен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"Успен ауданының ауылдар және ауылдық округтерінің жергілікті қоғамдастық жиналысының регламентін бекіту туралы" Успен аудандық мәслихатының 2018 жылғы 22 маусымдағы № 152/31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6011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