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dfc2" w14:textId="bf7d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2022 жылғы 23 желтоқсандағы № 150/25 "2023-2025 жылдарға арналған Успен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2023 жылғы 25 қыркүйектегі № 40/7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"2023-2025 жылдарға арналған Успен аудандық бюджеті туралы" 2022 жылғы 23 желтоқсандағы № 150/25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актілердің мемлекеттік тізілімінде № 175850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Успен аудандық бюджеті тиісінше 1, 2, 3-қосымшаларына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6 020 827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959 674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5 036 478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6 501 030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48 329,5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87 290,5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38 961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-528 532,5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528 532,5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2023 жылға арналған Успен аудандық бюджетінде ауылдық округтердің бюджеттеріне ағымдағы нысаналы трансферттер келесі мөлшерлерде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46 861 мың теңге – мемлекеттік әкімшілік қызметшілердің еңбегіне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99 724 мың теңге – елді мекендерді абаттандыру және көгалдандыру жөніндегі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443 786 мың теңге – аудандық маңызы бар қалаларда, ауылдарда, кенттерде, ауылдық округтерде автомобиль жолдарын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269 034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4 326 мың теңге – елді мекендердегі көшелерді жарықтандыруға.";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Успен ауданының жергілікті атқарушы органының 2023 жылға арналған резерві 0 теңге сомада бекітілсін.";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150/25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Успен ауданының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қорынан және Білім беру инфрақұрылымын қолдау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-528 532,5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528 532,5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