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96153" w14:textId="7c961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Успен аудандық мәслихатының 2022 жылғы 29 желтоқсандағы № 154/26 "2023-2025 жылдарға арналған Успен ауданының ауылдық округтерінің бюджеттері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Успен аудандық мәслихатының 2023 жылғы 2 қазандағы № 44/8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Успен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Успен аудандық мәслихатының "2023-2025 жылдарға арналған Успен ауданының ауылдық округтерінің бюджеттері туралы" 2022 жылғы 29 желтоқсандағы № 154/26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нормативтік құқықтық актілердің мемлекеттік тізілімінде № 176409 болып тіркелген) келесі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2023-2025 жылдарға арналған Успен ауылдық округінің бюджеті тиісінше 1, 2 және 3-қосымшаларға сәйкес, соның ішінде 2023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469 227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31 577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6 368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431 282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471 170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-1 943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1 943 мың теңге.";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2-тармағы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"2. 2023-2025 жылдарға арналған Равнополь ауылдық округінің бюджеті тиісінше 4, 5 және 6-қосымшаларға сәйкес, соның ішінде 2023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51 527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7 730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328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579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42 890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52 545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-1 018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1 018 мың теңге.";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3-тармағы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"3. 2023-2025 жылдарға арналған Ольгин ауылдық округінің бюджеті тиісінше 7, 8 және 9-қосымшаларға сәйкес, соның ішінде 2023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56 760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10 291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176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215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46 078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58 101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-1 341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1 341 мың теңге.";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4-тармағы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"4. 2023-2025 жылдарға арналған Новопокров ауылдық округінің бюджеті тиісінше 10, 11 және 12-қосымшаларға сәйкес, соның ішінде 2023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168 256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5 568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162 688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168 402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-146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146 мың теңге.";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5-тармағы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"5. 2023-2025 жылдарға арналған Лозов ауылдық округінің бюджеті тиісінше 13, 14 және 15-қосымшаларға сәйкес, соның ішінде 2023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68 682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12 406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116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1 316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54 844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69 925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-1 243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1 243 мың теңге.";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6-тармағы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"6. 2023-2025 жылдарға арналған Қоңырөзек ауылдық округінің бюджеті тиісінше 16, 17 және 18-қосымшаларға сәйкес, соның ішінде 2023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81 321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37 153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223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43 945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82 639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-1 318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1 318 мың теңге.";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7-тармағы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"7. 2023-2025 жылдарға арналған Қозыкеткен ауылдық округінің бюджеті тиісінше 19, 20 және 21-қосымшаларға сәйкес, соның ішінде 2023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371 575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9 290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362 276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372 281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-706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706 мың теңге.";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-қосымшалары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 жаңа редакцияда жазылсын.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Успен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Бараисов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қазандағы № 44/8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154/26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Успен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469 227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431 282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қазандағы № 44/8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154/26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Равнополь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қазандағы № 44/8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154/26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Ольгин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қазандағы № 44/8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154/26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Новопокров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168 256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162 688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162 688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162 688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қазандағы № 44/8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154/26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Лозов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қазандағы № 44/8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154/26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Қоңырөзек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81 321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қазандағы № 44/8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7-қосымша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154/26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Қозыкеткен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362 276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362 276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362 276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