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22a57" w14:textId="1e22a5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Успен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ауылдық округтер әкімдері аппараттарының мемлекеттік қызметшілеріне 2024 жылға арналған әлеуметтік қолдау шараларын ұсыну туралы</w:t>
      </w:r>
    </w:p>
    <w:p>
      <w:pPr>
        <w:spacing w:after="0"/>
        <w:ind w:left="0"/>
        <w:jc w:val="both"/>
      </w:pPr>
      <w:r>
        <w:rPr>
          <w:rFonts w:ascii="Times New Roman"/>
          <w:b w:val="false"/>
          <w:i w:val="false"/>
          <w:color w:val="000000"/>
          <w:sz w:val="28"/>
        </w:rPr>
        <w:t>Павлодар облысы Успен аудандық мәслихатының 2023 жылғы 30 қарашадағы № 59/11 шешімі</w:t>
      </w:r>
    </w:p>
    <w:p>
      <w:pPr>
        <w:spacing w:after="0"/>
        <w:ind w:left="0"/>
        <w:jc w:val="both"/>
      </w:pPr>
      <w:bookmarkStart w:name="z1" w:id="0"/>
      <w:r>
        <w:rPr>
          <w:rFonts w:ascii="Times New Roman"/>
          <w:b w:val="false"/>
          <w:i w:val="false"/>
          <w:color w:val="000000"/>
          <w:sz w:val="28"/>
        </w:rPr>
        <w:t xml:space="preserve">
      Қазақстан Республикасының "Агроөнеркәсіптік кешенді және ауылдық аумақтарды дамытуды мемлекеттік реттеу туралы" Заңының </w:t>
      </w:r>
      <w:r>
        <w:rPr>
          <w:rFonts w:ascii="Times New Roman"/>
          <w:b w:val="false"/>
          <w:i w:val="false"/>
          <w:color w:val="000000"/>
          <w:sz w:val="28"/>
        </w:rPr>
        <w:t>18-бабының</w:t>
      </w:r>
      <w:r>
        <w:rPr>
          <w:rFonts w:ascii="Times New Roman"/>
          <w:b w:val="false"/>
          <w:i w:val="false"/>
          <w:color w:val="000000"/>
          <w:sz w:val="28"/>
        </w:rPr>
        <w:t xml:space="preserve"> 8 тармағына, Қазақстан Республикасы Ұлттық экономика министрінің 2023 жылғы 29 маусымдағы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 № 126 бұйрығының </w:t>
      </w:r>
      <w:r>
        <w:rPr>
          <w:rFonts w:ascii="Times New Roman"/>
          <w:b w:val="false"/>
          <w:i w:val="false"/>
          <w:color w:val="000000"/>
          <w:sz w:val="28"/>
        </w:rPr>
        <w:t>1-тармағына</w:t>
      </w:r>
      <w:r>
        <w:rPr>
          <w:rFonts w:ascii="Times New Roman"/>
          <w:b w:val="false"/>
          <w:i w:val="false"/>
          <w:color w:val="000000"/>
          <w:sz w:val="28"/>
        </w:rPr>
        <w:t xml:space="preserve">, Қазақстан Республикасы Ұлттық экономика министрінің 2014 жылғы 6 қарашадағы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қағидаларын бекіту туралы" № 72 </w:t>
      </w:r>
      <w:r>
        <w:rPr>
          <w:rFonts w:ascii="Times New Roman"/>
          <w:b w:val="false"/>
          <w:i w:val="false"/>
          <w:color w:val="000000"/>
          <w:sz w:val="28"/>
        </w:rPr>
        <w:t>бұйрығына</w:t>
      </w:r>
      <w:r>
        <w:rPr>
          <w:rFonts w:ascii="Times New Roman"/>
          <w:b w:val="false"/>
          <w:i w:val="false"/>
          <w:color w:val="000000"/>
          <w:sz w:val="28"/>
        </w:rPr>
        <w:t xml:space="preserve"> сәйкес, Успен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2024 жылы Павлодар облысы Успен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ауылдық округтер әкімдері аппараттарының мемлекеттік қызметшілеріне "Қазақстан Республикасының мемлекеттік қызметі туралы" Қазақстан Республикасы Заңының </w:t>
      </w:r>
      <w:r>
        <w:rPr>
          <w:rFonts w:ascii="Times New Roman"/>
          <w:b w:val="false"/>
          <w:i w:val="false"/>
          <w:color w:val="000000"/>
          <w:sz w:val="28"/>
        </w:rPr>
        <w:t>56-бабының</w:t>
      </w:r>
      <w:r>
        <w:rPr>
          <w:rFonts w:ascii="Times New Roman"/>
          <w:b w:val="false"/>
          <w:i w:val="false"/>
          <w:color w:val="000000"/>
          <w:sz w:val="28"/>
        </w:rPr>
        <w:t xml:space="preserve"> 12-тармағында көзделген шектеулерді ескере отырып, берілсін:</w:t>
      </w:r>
    </w:p>
    <w:bookmarkEnd w:id="1"/>
    <w:p>
      <w:pPr>
        <w:spacing w:after="0"/>
        <w:ind w:left="0"/>
        <w:jc w:val="both"/>
      </w:pPr>
      <w:r>
        <w:rPr>
          <w:rFonts w:ascii="Times New Roman"/>
          <w:b w:val="false"/>
          <w:i w:val="false"/>
          <w:color w:val="000000"/>
          <w:sz w:val="28"/>
        </w:rPr>
        <w:t>
      1) айлық есептік көрсеткіштің жүз еселенген мөлшеріне тең сомада көтерме жәрдема;</w:t>
      </w:r>
    </w:p>
    <w:p>
      <w:pPr>
        <w:spacing w:after="0"/>
        <w:ind w:left="0"/>
        <w:jc w:val="both"/>
      </w:pPr>
      <w:r>
        <w:rPr>
          <w:rFonts w:ascii="Times New Roman"/>
          <w:b w:val="false"/>
          <w:i w:val="false"/>
          <w:color w:val="000000"/>
          <w:sz w:val="28"/>
        </w:rPr>
        <w:t>
      2) тұрғын үй сатып алу немесе салу үшін әлеуметтік қолдау – келушелер үшін бюджеттік кредит:</w:t>
      </w:r>
    </w:p>
    <w:p>
      <w:pPr>
        <w:spacing w:after="0"/>
        <w:ind w:left="0"/>
        <w:jc w:val="both"/>
      </w:pPr>
      <w:r>
        <w:rPr>
          <w:rFonts w:ascii="Times New Roman"/>
          <w:b w:val="false"/>
          <w:i w:val="false"/>
          <w:color w:val="000000"/>
          <w:sz w:val="28"/>
        </w:rPr>
        <w:t>
      ауданның әкімшілік орталығы болып табылатын ауылдық елді мекенге айлық есептік көрсеткіштің екі мың бес жүз еселенген мөлшерінен аспайтын сомада;</w:t>
      </w:r>
    </w:p>
    <w:p>
      <w:pPr>
        <w:spacing w:after="0"/>
        <w:ind w:left="0"/>
        <w:jc w:val="both"/>
      </w:pPr>
      <w:r>
        <w:rPr>
          <w:rFonts w:ascii="Times New Roman"/>
          <w:b w:val="false"/>
          <w:i w:val="false"/>
          <w:color w:val="000000"/>
          <w:sz w:val="28"/>
        </w:rPr>
        <w:t>
      ауылдық елді мекендерге айлық есептік көрсеткіштің екі мың еселенген мөлшерінен аспайтын сомада.</w:t>
      </w:r>
    </w:p>
    <w:bookmarkStart w:name="z3" w:id="2"/>
    <w:p>
      <w:pPr>
        <w:spacing w:after="0"/>
        <w:ind w:left="0"/>
        <w:jc w:val="both"/>
      </w:pPr>
      <w:r>
        <w:rPr>
          <w:rFonts w:ascii="Times New Roman"/>
          <w:b w:val="false"/>
          <w:i w:val="false"/>
          <w:color w:val="000000"/>
          <w:sz w:val="28"/>
        </w:rPr>
        <w:t>
      2. Осы шешімнің орындалуын бақылау Успен аудандық мәслихатының экономика және бюджет мәселелері жөніндегі тұрақты комиссиясына жүктелсін.</w:t>
      </w:r>
    </w:p>
    <w:bookmarkEnd w:id="2"/>
    <w:bookmarkStart w:name="z4" w:id="3"/>
    <w:p>
      <w:pPr>
        <w:spacing w:after="0"/>
        <w:ind w:left="0"/>
        <w:jc w:val="both"/>
      </w:pPr>
      <w:r>
        <w:rPr>
          <w:rFonts w:ascii="Times New Roman"/>
          <w:b w:val="false"/>
          <w:i w:val="false"/>
          <w:color w:val="000000"/>
          <w:sz w:val="28"/>
        </w:rPr>
        <w:t>
      3. Осы шешім 2024 жылғы 1 қаңтардан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Успен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Бараисов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