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ab87" w14:textId="89ba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Равнополь ауылдық округінің аумағында жергілікті қоғамдастықтың бөлек жиындарын өткізудің қағидаларын және жергілікті қоғамдастық жиынына қатысу үшін көшелер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30 қарашадағы № 61/11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Равнополь ауылдық округінің аумағында жергілікті қоғамдастықтың бөлек жиындарын өткізудің қағидалары бекітілсін. </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Успен ауданы Равнополь ауылдық округінің жергілікті қоғамдастық жиынына қатысу үшін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заңдылық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2023 жылғы 30 қарашадағы</w:t>
            </w:r>
            <w:r>
              <w:br/>
            </w:r>
            <w:r>
              <w:rPr>
                <w:rFonts w:ascii="Times New Roman"/>
                <w:b w:val="false"/>
                <w:i w:val="false"/>
                <w:color w:val="000000"/>
                <w:sz w:val="20"/>
              </w:rPr>
              <w:t>№ 61/11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облысы Успен ауданы Равнополь ауылдық округінің аумағында жергілікті қоғамдастықтың бөлек жиындарын өткізудің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 Успен ауданы Равнополь ауылдық округінің аумағында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 Успен ауданы Равнополь ауылдық округінің аумағында көшелер тұрғындарының жергілікті қоғамдастығының бөлек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Равнополь ауылдық округінің аумағы учаскелерге (көшелерге)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көшелерден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Равнополь ауылдық округінің әкімі көшелер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Равнополь ауылдық округінің әкімі бұқаралық ақпарат құралдары арқылы немесе өзге де тәсілдермен (Равнополь ауылдық округінде орналасқан ақпараттық стендтерде хабарландырулар, Instagram, WhatsApp әлеуметтік желілері арқылы жарияланымдар)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көшелерден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Равнополь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Равнополь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xml:space="preserve">
      9.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сандық құрамға сәйкес бөлек жергілікті қоғамдастықтың бөлек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Равнополь ауылдық округі әкімінің аппаратына береді. </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2023 жылғы 30 қарашадағы</w:t>
            </w:r>
            <w:r>
              <w:br/>
            </w:r>
            <w:r>
              <w:rPr>
                <w:rFonts w:ascii="Times New Roman"/>
                <w:b w:val="false"/>
                <w:i w:val="false"/>
                <w:color w:val="000000"/>
                <w:sz w:val="20"/>
              </w:rPr>
              <w:t>№ 61/11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Равнополь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колхоза, Мир, Октябрьская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Музейная, Тельман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Молодежная, Маяковский, 70 лет Константиновке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Абай, Гагарин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Беккер, Павлов, Бахралинов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Ланглиц, Энгельс, Южный проезд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Геринг, Карл Маркс,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Ипподромная, Дружба Народов, Солдатская, Фортшритская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Ленин, Радужная, Крупская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Восточная, Вокзальная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Кооперативная, Школьная, Чапаев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Новая жизнь көшелері, Советов тұйық көшессі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