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331a5" w14:textId="22331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Успен ауданы Ольгин ауылдық округінің аумағында жергілікті қоғамдастықтың бөлек жиындарын өткізудің қағидаларын және жергілікті қоғамдастық жиынына қатысу үшін көшелер тұрғындары өкілдерінің сандық құрамын бекіту туралы</w:t>
      </w:r>
    </w:p>
    <w:p>
      <w:pPr>
        <w:spacing w:after="0"/>
        <w:ind w:left="0"/>
        <w:jc w:val="both"/>
      </w:pPr>
      <w:r>
        <w:rPr>
          <w:rFonts w:ascii="Times New Roman"/>
          <w:b w:val="false"/>
          <w:i w:val="false"/>
          <w:color w:val="000000"/>
          <w:sz w:val="28"/>
        </w:rPr>
        <w:t>Павлодар облысы Успен аудандық мәслихатының 2023 жылғы 30 қарашадағы № 62/11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Успен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Павлодар облысы Успен ауданы Ольгин ауылдық округінің аумағында жергілікті қоғамдастықтың бөлек жиындарын өткізудің қағидалары бекітілсін. </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Павлодар облысы Успен ауданы Ольгин ауылдық округінің жергілікті қоғамдастық жиынына қатысу үшін көшелер тұрғындары өкілдерінің сандық құрамы бекітілсін.</w:t>
      </w:r>
    </w:p>
    <w:bookmarkEnd w:id="2"/>
    <w:bookmarkStart w:name="z4" w:id="3"/>
    <w:p>
      <w:pPr>
        <w:spacing w:after="0"/>
        <w:ind w:left="0"/>
        <w:jc w:val="both"/>
      </w:pPr>
      <w:r>
        <w:rPr>
          <w:rFonts w:ascii="Times New Roman"/>
          <w:b w:val="false"/>
          <w:i w:val="false"/>
          <w:color w:val="000000"/>
          <w:sz w:val="28"/>
        </w:rPr>
        <w:t>
      3. Осы шешімнің орындалуын бақылау Успен аудандық мәслихатының заңдылық және әлеуметтік саясат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Бараисов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30 қарашадағы</w:t>
            </w:r>
            <w:r>
              <w:br/>
            </w:r>
            <w:r>
              <w:rPr>
                <w:rFonts w:ascii="Times New Roman"/>
                <w:b w:val="false"/>
                <w:i w:val="false"/>
                <w:color w:val="000000"/>
                <w:sz w:val="20"/>
              </w:rPr>
              <w:t>№ 62/11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Павлодар облысы Успен ауданы Ольгин ауылдық округінің аумағында жергілікті қоғамдастықтың бөлек жиындарын өткізудің қағидалары</w:t>
      </w:r>
    </w:p>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Павлодар облысы Успен ауданы Ольгин ауылдық округінің аумағында жергілікті қоғамдастықтың бөлек жиындарын өткізудің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Павлодар облысы Успен ауданы Ольгин ауылдық округінің аумағында көшелер тұрғындарының жергілікті қоғамдастығының бөлек жиындарын өткізудің тәртібін белгілейді. </w:t>
      </w:r>
    </w:p>
    <w:bookmarkEnd w:id="6"/>
    <w:bookmarkStart w:name="z9"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p>
      <w:pPr>
        <w:spacing w:after="0"/>
        <w:ind w:left="0"/>
        <w:jc w:val="both"/>
      </w:pPr>
      <w:r>
        <w:rPr>
          <w:rFonts w:ascii="Times New Roman"/>
          <w:b w:val="false"/>
          <w:i w:val="false"/>
          <w:color w:val="000000"/>
          <w:sz w:val="28"/>
        </w:rPr>
        <w:t>
      1) бөлек жергілікті қоғамдастық жиыны – ауыл,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біріктің аумағында тұратын тұрғындардың (жергілікті қоғамдастық мүшелерінің) жиынтығы;</w:t>
      </w:r>
    </w:p>
    <w:bookmarkStart w:name="z10" w:id="8"/>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8"/>
    <w:bookmarkStart w:name="z11" w:id="9"/>
    <w:p>
      <w:pPr>
        <w:spacing w:after="0"/>
        <w:ind w:left="0"/>
        <w:jc w:val="both"/>
      </w:pPr>
      <w:r>
        <w:rPr>
          <w:rFonts w:ascii="Times New Roman"/>
          <w:b w:val="false"/>
          <w:i w:val="false"/>
          <w:color w:val="000000"/>
          <w:sz w:val="28"/>
        </w:rPr>
        <w:t>
      3. Жергілікті қоғамдастықтың бөлек жиынын өткізу үшін Ольгин ауылдық округінің аумағы учаскелерге (көшелерге) бөлінеді.</w:t>
      </w:r>
    </w:p>
    <w:bookmarkEnd w:id="9"/>
    <w:bookmarkStart w:name="z12" w:id="10"/>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көшелерден саны үш адамнан аспайтын өкілдер сайланады.</w:t>
      </w:r>
    </w:p>
    <w:bookmarkEnd w:id="10"/>
    <w:bookmarkStart w:name="z13" w:id="11"/>
    <w:p>
      <w:pPr>
        <w:spacing w:after="0"/>
        <w:ind w:left="0"/>
        <w:jc w:val="both"/>
      </w:pPr>
      <w:r>
        <w:rPr>
          <w:rFonts w:ascii="Times New Roman"/>
          <w:b w:val="false"/>
          <w:i w:val="false"/>
          <w:color w:val="000000"/>
          <w:sz w:val="28"/>
        </w:rPr>
        <w:t>
      5. Ольгин ауылдық округінің әкімі көшелер шегінде жергілікті қоғамдастықтың бөлек жиынын шақырады және өткізуді ұйымдастырады.</w:t>
      </w:r>
    </w:p>
    <w:bookmarkEnd w:id="11"/>
    <w:bookmarkStart w:name="z14" w:id="12"/>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Ольгин ауылдық округінің әкімі бұқаралық ақпарат құралдары арқылы немесе өзге де тәсілдермен (Ольгин ауылдық округінде орналасқан ақпараттық стендтерде хабарландырулар, Instagram, WhatsApp әлеуметтік желілері арқылы жарияланымдар) өткізілетін күнге дейін күнтізбелік он күннен кешіктірмей хабардар етеді.</w:t>
      </w:r>
    </w:p>
    <w:bookmarkEnd w:id="12"/>
    <w:bookmarkStart w:name="z15" w:id="13"/>
    <w:p>
      <w:pPr>
        <w:spacing w:after="0"/>
        <w:ind w:left="0"/>
        <w:jc w:val="both"/>
      </w:pPr>
      <w:r>
        <w:rPr>
          <w:rFonts w:ascii="Times New Roman"/>
          <w:b w:val="false"/>
          <w:i w:val="false"/>
          <w:color w:val="000000"/>
          <w:sz w:val="28"/>
        </w:rPr>
        <w:t>
      7. Жергілікті қоғамдастықтың бөлек жиынын ашудың алдында тиісті көшелерден қатысып отырған тұрғындарын тіркеу жүргізіледі.</w:t>
      </w:r>
    </w:p>
    <w:bookmarkEnd w:id="13"/>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көшелерде тұратын тұрғындардың (жергілікті қоғамдастық мүшелерінің) кемінде он пайызы қатысқан кезде өтті деп есептеледі.</w:t>
      </w:r>
    </w:p>
    <w:bookmarkStart w:name="z16" w:id="14"/>
    <w:p>
      <w:pPr>
        <w:spacing w:after="0"/>
        <w:ind w:left="0"/>
        <w:jc w:val="both"/>
      </w:pPr>
      <w:r>
        <w:rPr>
          <w:rFonts w:ascii="Times New Roman"/>
          <w:b w:val="false"/>
          <w:i w:val="false"/>
          <w:color w:val="000000"/>
          <w:sz w:val="28"/>
        </w:rPr>
        <w:t>
      8. Жергілікті қоғамдастықтың бөлек жиынын Ольгин ауылдық округінің әкімі немесе ол уәкілеттік берген тұлға ашады.</w:t>
      </w:r>
    </w:p>
    <w:bookmarkEnd w:id="14"/>
    <w:p>
      <w:pPr>
        <w:spacing w:after="0"/>
        <w:ind w:left="0"/>
        <w:jc w:val="both"/>
      </w:pPr>
      <w:r>
        <w:rPr>
          <w:rFonts w:ascii="Times New Roman"/>
          <w:b w:val="false"/>
          <w:i w:val="false"/>
          <w:color w:val="000000"/>
          <w:sz w:val="28"/>
        </w:rPr>
        <w:t>
      Ольгин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7" w:id="15"/>
    <w:p>
      <w:pPr>
        <w:spacing w:after="0"/>
        <w:ind w:left="0"/>
        <w:jc w:val="both"/>
      </w:pPr>
      <w:r>
        <w:rPr>
          <w:rFonts w:ascii="Times New Roman"/>
          <w:b w:val="false"/>
          <w:i w:val="false"/>
          <w:color w:val="000000"/>
          <w:sz w:val="28"/>
        </w:rPr>
        <w:t xml:space="preserve">
      9. Жергілікті қоғамдастық жиынына қатысу үшін көшелер тұрғындары өкілдерінің кандидатураларын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белгіленген сандық құрамға сәйкес бөлек жергілікті қоғамдастықтың бөлек жиынының қатысушылары ұсынады.</w:t>
      </w:r>
    </w:p>
    <w:bookmarkEnd w:id="15"/>
    <w:bookmarkStart w:name="z18" w:id="16"/>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сайланған болып есептеледі.</w:t>
      </w:r>
    </w:p>
    <w:bookmarkEnd w:id="16"/>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9" w:id="17"/>
    <w:p>
      <w:pPr>
        <w:spacing w:after="0"/>
        <w:ind w:left="0"/>
        <w:jc w:val="both"/>
      </w:pPr>
      <w:r>
        <w:rPr>
          <w:rFonts w:ascii="Times New Roman"/>
          <w:b w:val="false"/>
          <w:i w:val="false"/>
          <w:color w:val="000000"/>
          <w:sz w:val="28"/>
        </w:rPr>
        <w:t xml:space="preserve">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Ольгин ауылдық округі әкімінің аппаратына береді. </w:t>
      </w:r>
    </w:p>
    <w:bookmarkEnd w:id="1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xml:space="preserve">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 </w:t>
      </w:r>
    </w:p>
    <w:p>
      <w:pPr>
        <w:spacing w:after="0"/>
        <w:ind w:left="0"/>
        <w:jc w:val="both"/>
      </w:pPr>
      <w:r>
        <w:rPr>
          <w:rFonts w:ascii="Times New Roman"/>
          <w:b w:val="false"/>
          <w:i w:val="false"/>
          <w:color w:val="000000"/>
          <w:sz w:val="28"/>
        </w:rPr>
        <w:t xml:space="preserve">
      3) қатысушылардың саны және олардың тегі, аты, әкесінің аты (ол болған жағдайда) көрсетілген тізім; </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30 қарашадағы</w:t>
            </w:r>
            <w:r>
              <w:br/>
            </w:r>
            <w:r>
              <w:rPr>
                <w:rFonts w:ascii="Times New Roman"/>
                <w:b w:val="false"/>
                <w:i w:val="false"/>
                <w:color w:val="000000"/>
                <w:sz w:val="20"/>
              </w:rPr>
              <w:t>№ 62/11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Павлодар облысы Успен ауданы Ольгин ауылдық округінің жергілікті қоғамдастық жиынына қатысу үшін көшелер тұрғындары өкілдерінің сандық құрамы</w:t>
      </w:r>
    </w:p>
    <w:p>
      <w:pPr>
        <w:spacing w:after="0"/>
        <w:ind w:left="0"/>
        <w:jc w:val="both"/>
      </w:pPr>
      <w:r>
        <w:rPr>
          <w:rFonts w:ascii="Times New Roman"/>
          <w:b w:val="false"/>
          <w:i w:val="false"/>
          <w:color w:val="ff0000"/>
          <w:sz w:val="28"/>
        </w:rPr>
        <w:t xml:space="preserve">
      Ескерту. 2-қосымша жаңа редакцияда - Павлодар облысы Успен аудандық мәслихатының 11.04.2024 </w:t>
      </w:r>
      <w:r>
        <w:rPr>
          <w:rFonts w:ascii="Times New Roman"/>
          <w:b w:val="false"/>
          <w:i w:val="false"/>
          <w:color w:val="ff0000"/>
          <w:sz w:val="28"/>
        </w:rPr>
        <w:t>№ 95/17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тұрғындары өкілдерінің саны (адам)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 ауылының тұрғындары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Ақдала және Абай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және Жігер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ауылының тұрғындары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Карабуринская және Отан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Тимирязево және Аманжол Шәмкенов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және Серпін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Бакинская, Бейбітшілік және Тұлпар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Кубанская және Школьная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 және Целинная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Мерей және Казахстанская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Ольхов ауылының тұрғындары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Целинников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