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1d1b" w14:textId="7f81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Новопокров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63/11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Новопокров ауылдық округінің аумағында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Успен ауданы Новопокров ауылдық округінің жергілікті қоғамдастық жиынына қатысу үшін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63/11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Успен ауданы Новопокров ауылдық округінің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Успен ауданы Новопокров ауылдық округінің аумағында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Успен ауданы Новопокров ауылдық округінің аумағында көшелер тұрғындарының жергілікті қоғамдастығының бөлек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Новопокров ауылдық округінің аумағы учаскелерге (көшелерге)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көшелерден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Новопокров ауылдық округінің әкімі көшелер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Новопокров ауылдық округінің әкімі бұқаралық ақпарат құралдары арқылы немесе өзге де тәсілдермен (Новопокров ауылдық округінде орналасқан ақпараттық стендтерде хабарландырулар, Instagram, WhatsApp әлеуметтік желілері арқылы жарияланымдар)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көшелерден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Новопокров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Новопокров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xml:space="preserve">
      9.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бөлек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Новопокров ауылдық округі әкімінің аппаратына береді. </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63/11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Новопокров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Школьный тұйық көшесі, "Тәуелсіздікке 25 жыл"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