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831a" w14:textId="4ef8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Лозов ауылдық округінің аумағында жергілікті қоғамдастықтың бөлек жиындарын өткізудің қағидаларын және жергілікті қоғамдастық жиынына қатысу үшін көшелер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30 қарашадағы № 64/11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Лозов ауылдық округінің аумағында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Успен ауданы Лозов ауылдық округінің жергілікті қоғамдастық жиынына қатысу үшін көшелер тұрғындары өкілдерінің сандық құрамы бекітілсін. </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заңдылық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64/11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 Успен ауданы Лозов ауылдық округінің аумағында жергілікті қоғамдастықтың бөлек жиындарын өткізудің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Успен ауданы Лозов ауылдық округінің аумағында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Успен ауданы Лозов ауылдық округінің аумағында көшелер тұрғындарының жергілікті қоғамдастығының бөлек жиындарын өткізудің тәртібін белгілейді. </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Лозов ауылдық округінің аумағы учаскелерге (көшелерге)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көшелерден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Лозов ауылдық округінің әкімі көшелер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Лозов ауылдық округінің әкімі бұқаралық ақпарат құралдары арқылы немесе өзге де тәсілдермен (Лозов ауылдық округінде орналасқан ақпараттық стендтерде хабарландырулар, Instagram, WhatsApp әлеуметтік желілері арқылы жарияланымдар) өткізілетін күнге дейін күнтізбелік он күннен кешіктірмей хабардар етеді.</w:t>
      </w:r>
    </w:p>
    <w:bookmarkEnd w:id="12"/>
    <w:bookmarkStart w:name="z15" w:id="13"/>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көшелерден қатысып отырған тұрғындарын тіркеу жүргізіледі.</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Лозов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Лозов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xml:space="preserve">
      9.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сандық құрамға сәйкес бөлек жергілікті қоғамдастықтың бөлек жиынының қатысушылары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xml:space="preserve">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Лозов ауылдық округі әкімінің аппаратына береді. </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w:t>
            </w:r>
            <w:r>
              <w:br/>
            </w:r>
            <w:r>
              <w:rPr>
                <w:rFonts w:ascii="Times New Roman"/>
                <w:b w:val="false"/>
                <w:i w:val="false"/>
                <w:color w:val="000000"/>
                <w:sz w:val="20"/>
              </w:rPr>
              <w:t>№ 64/11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Лозов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және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және Береговая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Новосельская және Абай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және Бірлік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Школьная және Жеңіс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Филев, Отан, Береке көшелері және Южный, Северный тұйық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Советов, Озерная, Мир және Садовая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Молодежная және Әлия Молдағұлова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Қаратай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 Бауыржан Момышұлы, Әлия Молдағұлова, Тәуелсіздік и Бірлік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Азаттык, Татулық, Ыбырай Алтынсарин және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