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d067c" w14:textId="bed06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Успен ауданы Қоңырөзек ауылдық округінің аумағында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Успен аудандық мәслихатының 2023 жылғы 30 қарашадағы № 65/11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Успен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Павлодар облысы Успен ауданы Қоңырөзек ауылдық округінің аумағында жергілікті қоғамдастықтың бөлек жиындарын өткізудің қағидалары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Павлодар облысы Успен ауданы Қоңырөзек ауылдық округінің жергілікті қоғамдастық жиынына қатысу үшін ауылдар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Успен аудандық мәслихатының заңдылық және әлеуметтік саясат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65/11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Павлодар облысы Успен ауданы Қоңырөзек ауылдық округінің аумағында жергілікті қоғамдастықтың бөлек жиындарын өткізудің қағидалары</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Павлодар облысы Успен ауданы Қоңырөзек ауылдық округінің аумағында жергілікті қоғамдастықтың бөлек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облысы Успен ауданы Қоңырөзек ауылдық округінің аумағында ауылдар тұрғындарының жергілікті қоғамдастығының бөлек жиындарын өткізудің тәртібін белгілейді. </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бөлек жергілікті қоғамдастық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біріктің аумағында тұратын тұрғындардың (жергілікті қоғамдастық мүшелерінің) жиынтығы.</w:t>
      </w:r>
    </w:p>
    <w:bookmarkStart w:name="z10" w:id="8"/>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8"/>
    <w:bookmarkStart w:name="z11" w:id="9"/>
    <w:p>
      <w:pPr>
        <w:spacing w:after="0"/>
        <w:ind w:left="0"/>
        <w:jc w:val="both"/>
      </w:pPr>
      <w:r>
        <w:rPr>
          <w:rFonts w:ascii="Times New Roman"/>
          <w:b w:val="false"/>
          <w:i w:val="false"/>
          <w:color w:val="000000"/>
          <w:sz w:val="28"/>
        </w:rPr>
        <w:t>
      3. Жергілікті қоғамдастықтың бөлек жиынын өткізу үшін Қоңырөзек ауылдық округінің аумағы учаскелерге (ауылдарға) бөлінеді.</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ауылдардан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Қоңырөзек ауылдық округінің әкімі ауылдар шегінде жергілікті қоғамдастықтың бөлек жиынын шақырады және өткізуді ұйымдастырады.</w:t>
      </w:r>
    </w:p>
    <w:bookmarkEnd w:id="11"/>
    <w:bookmarkStart w:name="z14" w:id="12"/>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Қоңырөзек ауылдық округінің әкімі бұқаралық ақпарат құралдары арқылы немесе өзге де тәсілдермен (Қоңырөзек ауылдық округінде орналасқан ақпараттық стендтерде хабарландырулар, Instagram, WhatsApp әлеуметтік желілері арқылы жарияланымдар) өткізілетін күнге дейін күнтізбелік он күннен кешіктірмей хабардар етеді.</w:t>
      </w:r>
    </w:p>
    <w:bookmarkEnd w:id="12"/>
    <w:bookmarkStart w:name="z15" w:id="13"/>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ауылдардан қатысып отырған тұрғындарын тіркеу жүргізіледі.</w:t>
      </w:r>
    </w:p>
    <w:bookmarkEnd w:id="13"/>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ауылдарда тұратын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8. Жергілікті қоғамдастықтың бөлек жиынын Қоңырөзек ауылдық округінің әкімі немесе ол уәкілеттік берген тұлға ашады.</w:t>
      </w:r>
    </w:p>
    <w:bookmarkEnd w:id="14"/>
    <w:p>
      <w:pPr>
        <w:spacing w:after="0"/>
        <w:ind w:left="0"/>
        <w:jc w:val="both"/>
      </w:pPr>
      <w:r>
        <w:rPr>
          <w:rFonts w:ascii="Times New Roman"/>
          <w:b w:val="false"/>
          <w:i w:val="false"/>
          <w:color w:val="000000"/>
          <w:sz w:val="28"/>
        </w:rPr>
        <w:t>
      Қоңырөзек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7" w:id="15"/>
    <w:p>
      <w:pPr>
        <w:spacing w:after="0"/>
        <w:ind w:left="0"/>
        <w:jc w:val="both"/>
      </w:pPr>
      <w:r>
        <w:rPr>
          <w:rFonts w:ascii="Times New Roman"/>
          <w:b w:val="false"/>
          <w:i w:val="false"/>
          <w:color w:val="000000"/>
          <w:sz w:val="28"/>
        </w:rPr>
        <w:t xml:space="preserve">
      9. Жергілікті қоғамдастық жиынына қатысу үшін ауылдар тұрғындары өкілдерінің кандидатураларын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сандық құрамға сәйкес жергілікті қоғамдастықтың бөлек жиынының қатысушылары ұсынады.</w:t>
      </w:r>
    </w:p>
    <w:bookmarkEnd w:id="15"/>
    <w:bookmarkStart w:name="z18" w:id="16"/>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16"/>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9" w:id="17"/>
    <w:p>
      <w:pPr>
        <w:spacing w:after="0"/>
        <w:ind w:left="0"/>
        <w:jc w:val="both"/>
      </w:pPr>
      <w:r>
        <w:rPr>
          <w:rFonts w:ascii="Times New Roman"/>
          <w:b w:val="false"/>
          <w:i w:val="false"/>
          <w:color w:val="000000"/>
          <w:sz w:val="28"/>
        </w:rPr>
        <w:t xml:space="preserve">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Қоңырөзек ауылдық округі әкімінің аппаратына береді. </w:t>
      </w:r>
    </w:p>
    <w:bookmarkEnd w:id="1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65/11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Павлодар облысы Успен ауданы Қоңырөзек ауылдық округінің жергілікті қоғамдастық жиынына қатысу үшін ауылдар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Қоңырөзек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Вознесен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Надаров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Чистополь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