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1506e" w14:textId="5b150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2024-2026 жылдарға арналған Успен аудандық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Успен аудандық мәслихатының 2023 жылғы 21 желтоқсандағы № 68/12 шешімі.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75-бабы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2-тармағына, Қазақстан Республикасының "Қазақстан Республикасындағы жергілікті мемлекеттік басқару және өзін-өзі басқару туралы"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 сәйкес, Успен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2024-2026 жылдарға арналған Успен аудандық бюджеті тиісінше 1, 2, 3-қосымшаларына сәйкес, соның ішінде 2024 жылға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5 049 272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1 009 389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4 847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4 035 036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5 483 223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60 330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101 530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41 200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– нөлге тең;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-494 281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494 281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Павлодар облысы Успен аудандық мәслихатының 14.06.2024 </w:t>
      </w:r>
      <w:r>
        <w:rPr>
          <w:rFonts w:ascii="Times New Roman"/>
          <w:b w:val="false"/>
          <w:i w:val="false"/>
          <w:color w:val="000000"/>
          <w:sz w:val="28"/>
        </w:rPr>
        <w:t>№ 105/19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2024 жылға арналған Успен аудандық бюджетінде облыстық бюджеттен Успен аудандық бюджетіне 1 100 320 мың теңге сомасында берілетін субвенция көзделсін.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2024 жылға арналған Успен аудандық бюджетінде ауылдық округтердің бюджеттеріне аудандық бюджеттен берілетін субвенциялардың көлемдері жалпы 309 436 мың теңге сомада көзделсін, соның ішінде: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Успен ауылдық округі – 59 820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Равнополь ауылдық округі – 44 113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Ольгин ауылдық округі – 44 916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Новопокров ауылдық округі – 37 317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Лозов ауылдық округі – 52 085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Қоңырөзек ауылдық округі – 34 714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Қозыкеткен ауылдық округі – 36 471 мың теңге.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2025 жылға арналған Успен аудандық бюджетінде ауылдық округтердің бюджеттеріне аудандық бюджеттен берілетін субвенциялардың көлемдері жалпы 306 873 мың теңге сомада көзделсін, соның ішінде: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Успен ауылдық округі – 61 112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Равнополь ауылдық округі – 46 719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Ольгин ауылдық округі – 48 462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Новопокров ауылдық округі – 38 365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Лозов ауылдық округі – 54 589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Қоңырөзек ауылдық округі – 32 514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Қозыкеткен ауылдық округі – 25 112 мың теңге.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2026 жылға арналған Успен аудандық бюджетінде ауылдық округтердің бюджеттеріне аудандық бюджеттен берілетін субвенциялардың көлемдері жалпы 305 454 мың теңге сомада көзделсін, соның ішінде: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Успен ауылдық округі – 60 071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Равнополь ауылдық округі – 46 504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Ольгин ауылдық округі – 48 672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Новопокров ауылдық округі – 38 550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Лозов ауылдық округі – 55 222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Қоңырөзек ауылдық округі – 32 047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Қозыкеткен ауылдық округі – 24 388 мың теңге.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2024 жылға арналған Успен аудандық бюджетінде ауылдық округтердің бюджеттеріне нысаналы ағымдағы трансферттер келесі мөлшерлерде көзделсін: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485 мың теңге –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арттыруға;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21 110 мың теңге – елді мекендерді абаттандыру және көгалдандыру жөніндегі іс-шараларды іске асыруға;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423 965 мың теңге – аудандық маңызы бар қалаларда, ауылдарда, кенттерде, ауылдық округтерде автомобиль жолдарын күрделі және орташа жөндеуге;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178 545 мың теңге – "Ауыл-Ел бесігі" жобасы шеңберінде ауылдық елді мекендердегі әлеуметтік және инженерлік инфрақұрылым бойынша іс-шараларды іске асыруға;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1 930 мың теңге – елді мекендердегі көшелерді жарықтандыруға;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7 000 мың теңге – елді мекендердің санитариясын қамтамасыз етуге.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6-тармақ жаңа редакцияда - Павлодар облысы Успен аудандық мәслихатының 14.06.2024 </w:t>
      </w:r>
      <w:r>
        <w:rPr>
          <w:rFonts w:ascii="Times New Roman"/>
          <w:b w:val="false"/>
          <w:i w:val="false"/>
          <w:color w:val="000000"/>
          <w:sz w:val="28"/>
        </w:rPr>
        <w:t>№ 105/19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Нысаналы трансферттердің көрсетілген сомаларын ауылдық округтер бюджеттеріне бөлінуі Успен ауданы әкімдігінің қаулысы негізінде анықталады.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Успен ауданының жергілікті атқарушы органының 2024 жылға арналған резерві 20 285 мың теңге сомада бекітілсін.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Осы шешім 2024 жылғы 1 қаңтардан бастап қолданысқа енгізіледі.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Успен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Бараисов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68/12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1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Успен ауданының бюджеті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Павлодар облысы Успен аудандық мәслихатының 14.06.2024 </w:t>
      </w:r>
      <w:r>
        <w:rPr>
          <w:rFonts w:ascii="Times New Roman"/>
          <w:b w:val="false"/>
          <w:i w:val="false"/>
          <w:color w:val="ff0000"/>
          <w:sz w:val="28"/>
        </w:rPr>
        <w:t>№ 105/19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5 049 272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1 009 389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556 589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489 152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377 556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377 556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4 035 036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округтердың бюджеттерінен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4 035 024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4 035 024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5 483 223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1 033 472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215 967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173 539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172 679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731 762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678 164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632 550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411 896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310 560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310 560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87 123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169 954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Мүгедектігі бар адамды абилитациялаудың және оңалтудың жеке бағдарламасына сәйкес мұқтаж мүгедектігі бар адамдарды протездік-ортопедиялық көмекпен, сурдотехникалық және тифлотехникалық құралдармен, мiндеттi гигиеналық құралдармен, арнаулы жүріп-тұру құралдарымен қамтамасыз ету, сондай-ақ санаторий-курорттық емдеу, жеке көмекшінің және ымдау тілі маманының қызметтерімен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1 241 290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408 870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408 870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404 027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827 420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765 015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241 746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523 269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1 323 934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371 904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366 875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366 875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501 564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483 770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483 770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129 513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107 725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106 084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320 953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274 210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тілдерді дамыту,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243 031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782 840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776 320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776 320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724 320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147 495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147 045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126 760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126 760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420 312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420 312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420 312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91 596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309 436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101 530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101 530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101 530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101 530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101 530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-494 281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494 281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68/12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Успен ауданының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2 273 031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1 080 554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609 608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539 473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392 658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392 658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1 181 561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1 181 561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1 181 561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2 273 031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тұрғын үй-коммуналдық шаруашылығы, жолаушылар көлігі, автомобиль жолдары, құрылыс, сәулет және қала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көлігі, автомобиль жолдары, құрылыс, сәулет және қала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тұрғын үй-коммуналдық шаруашылығы, жолаушылар көлігі, автомобиль жолдары, құрылыс, сәулет және қала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Мүгедектігі бар адамды абилитациялаудың және оңалтудың жеке бағдарламасына сәйкес мұқтаж мүгедектігі бар адамдарды протездік-ортопедиялық көмекпен, сурдотехникалық және тифлотехникалық құралдармен, мiндеттi гигиеналық құралдармен, арнаулы жүріп-тұру құралдарымен қамтамасыз ету, сондай-ақ санаторий-курорттық емдеу, жеке көмекшінің және ымдау тілі маманының қызметтерімен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тұрғын үй-коммуналдық шаруашылығы, жолаушылар көлігі, автомобиль жолдары, құрылыс, сәулет және қала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тұрғын үй-коммуналдық шаруашылығы, жолаушылар көлігі, автомобиль жолдары, құрылыс, сәулет және қала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642 331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тілдерді дамыту,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тұрғын үй-коммуналдық шаруашылығы, жолаушылар көлігі, автомобиль жолдары, құрылыс, сәулет және қала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тұрғын үй-коммуналдық шаруашылығы, жолаушылар көлігі, автомобиль жолдары, құрылыс, сәулет және қала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-41 001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-41 001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68/12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Успен ауданының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2 332 218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1 145 438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646 447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572 454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416 218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416 218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1 181 561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1 181 561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1 181 561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2 332 218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704 602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тұрғын үй-коммуналдық шаруашылығы, жолаушылар көлігі, автомобиль жолдары, құрылыс, сәулет және қала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көлігі, автомобиль жолдары, құрылыс, сәулет және қала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тұрғын үй-коммуналдық шаруашылығы, жолаушылар көлігі, автомобиль жолдары, құрылыс, сәулет және қала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Мүгедектігі бар адамды абилитациялаудың және оңалтудың жеке бағдарламасына сәйкес мұқтаж мүгедектігі бар адамдарды протездік-ортопедиялық көмекпен, сурдотехникалық және тифлотехникалық құралдармен, мiндеттi гигиеналық құралдармен, арнаулы жүріп-тұру құралдарымен қамтамасыз ету, сондай-ақ санаторий-курорттық емдеу, жеке көмекшінің және ымдау тілі маманының қызметтерімен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тұрғын үй-коммуналдық шаруашылығы, жолаушылар көлігі, автомобиль жолдары, құрылыс, сәулет және қала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тұрғын үй-коммуналдық шаруашылығы, жолаушылар көлігі, автомобиль жолдары, құрылыс, сәулет және қала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тілдерді дамыту,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тұрғын үй-коммуналдық шаруашылығы, жолаушылар көлігі, автомобиль жолдары, құрылыс, сәулет және қала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тұрғын үй-коммуналдық шаруашылығы, жолаушылар көлігі, автомобиль жолдары, құрылыс, сәулет және қала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-40 435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-40 435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