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ab70" w14:textId="8c1a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Успен ауданының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2023 жылғы 28 желтоқсандағы № 72/13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9-тармағымен.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Успен ауылдық округінің бюджеті тиісінше 1, 2 және 3-қосымшаларға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365 432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324 894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365 432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2024-2026 жылдарға арналған Равнополь ауылдық округінің бюджеті тиісінше 4, 5 және 6-қосымшаларға сәйкес, соның ішінде 2024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105 477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2024-2026 жылдарға арналған Ольгин ауылдық округінің бюджеті тиісінше 7, 8 және 9-қосымшаларға сәйкес, соның ішінде 2024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103 762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2024-2026 жылдарға арналған Новопокров ауылдық округінің бюджеті тиісінше 10, 11 және 12-қосымшаларға сәйкес, соның ішінде 2024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74 582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2024-2026 жылдарға арналған Лозов ауылдық округінің бюджеті тиісінше 13, 14 және 15-қосымшаларға сәйкес, соның ішінде 2024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131 858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2024-2026 жылдарға арналған Қоңырөзек ауылдық округінің бюджеті тиісінше 16, 17 және 18-қосымшаларға сәйкес, соның ішінде 2024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231 980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213 314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231 980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2024-2026 жылдарға арналған Қозыкеткен ауылдық округінің бюджеті тиісінше 19, 20 және 21-қосымшаларға сәйкес, соның ішінде 2024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51 704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Успен ауданының ауылдық округтерінің бюджеттерінде аудандық бюджеттен берілетін субвенциялардың көлемдері 309 436 мың теңге жалпы сомасында көзделсін, соның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ауылдық округі – 59 820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ауылдық округі – 44 113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ауылдық округі – 44 916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ауылдық округі – 37 317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ауылдық округі – 52 085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ауылдық округі – 34 714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ауылдық округі – 36 471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Ольгин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Ольгин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Ольгин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Новопокров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Новопокров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Новопокров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Қозыкеткен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Қозыкеткен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Қозыкеткен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