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b086" w14:textId="ce3b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қайта атау және атауларының транскрипцияларын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Шалдай ауылдық округі әкімінің 2023 жылғы 25 желтоқсандағы № 1-03/11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> 4) тармақшасына сәйкес, Шалдай ауылы халқының пікірін ескере отырып және Павлодар облыстық ономастика комиссиясының 2023 жылғы 23 қарашадағы қорытындысы негізінде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 Шалдай ауылдық округі Шалдай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"Атамекен"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"Боровая" көшесі "Қарағайлы"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 "Мереке"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мая" көшесі "1 мамыр"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"Лесная" көшесі "Орман"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"Заводская" көшесі "Болат Әбілбаев"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"Садовая" көшесі "Наурыз"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"Победа" көшесі "Ерлік"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Шалдай ауылдық округі Шалдай ауылының келесі көшелерінің атауларының транскрипциялары өзгертілсін: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"Абая" көшесі "Абай"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"Джамбула" көшесі "Жамбыл"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"Казахстанская" көшесі "Қазақстан"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шешімнің орындалуын бақылау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Шалдай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