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a7871" w14:textId="e7a78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2024-2026 жылдарға арналған бюджеті туралы</w:t>
      </w:r>
    </w:p>
    <w:p>
      <w:pPr>
        <w:spacing w:after="0"/>
        <w:ind w:left="0"/>
        <w:jc w:val="both"/>
      </w:pPr>
      <w:r>
        <w:rPr>
          <w:rFonts w:ascii="Times New Roman"/>
          <w:b w:val="false"/>
          <w:i w:val="false"/>
          <w:color w:val="000000"/>
          <w:sz w:val="28"/>
        </w:rPr>
        <w:t>VIII сайланған Алматы қаласы мәслихатының кезектен тыс XII сессиясының 2023 жылғы 8 желтоқсандағы № 75 шешiмi.</w:t>
      </w:r>
    </w:p>
    <w:p>
      <w:pPr>
        <w:spacing w:after="0"/>
        <w:ind w:left="0"/>
        <w:jc w:val="both"/>
      </w:pPr>
      <w:r>
        <w:rPr>
          <w:rFonts w:ascii="Times New Roman"/>
          <w:b w:val="false"/>
          <w:i w:val="false"/>
          <w:color w:val="ff0000"/>
          <w:sz w:val="28"/>
        </w:rPr>
        <w:t>
      Ескерту. 01.01.2024 бастап қолданысқа енгiзiледi – осы шешімнің 21 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8-бабы 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7-баптарына</w:t>
      </w:r>
      <w:r>
        <w:rPr>
          <w:rFonts w:ascii="Times New Roman"/>
          <w:b w:val="false"/>
          <w:i w:val="false"/>
          <w:color w:val="000000"/>
          <w:sz w:val="28"/>
        </w:rPr>
        <w:t xml:space="preserve">, "2024 – 2026 жылдарға арналған республикалық бюджет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Алматы қаласының мәслихаты ШЕШТІ: </w:t>
      </w:r>
    </w:p>
    <w:bookmarkEnd w:id="0"/>
    <w:bookmarkStart w:name="z27" w:id="1"/>
    <w:p>
      <w:pPr>
        <w:spacing w:after="0"/>
        <w:ind w:left="0"/>
        <w:jc w:val="both"/>
      </w:pPr>
      <w:r>
        <w:rPr>
          <w:rFonts w:ascii="Times New Roman"/>
          <w:b w:val="false"/>
          <w:i w:val="false"/>
          <w:color w:val="000000"/>
          <w:sz w:val="28"/>
        </w:rPr>
        <w:t>
      1. Алматы қаласының 2024-2026 жылдарға арналған бюджеті осы шешімнің 1, 2 және 3-қосымшаларына сәйкес, оның ішінде 2024 жылға келесі көлемдерде бекітілсін:</w:t>
      </w:r>
    </w:p>
    <w:bookmarkEnd w:id="1"/>
    <w:bookmarkStart w:name="z28" w:id="2"/>
    <w:p>
      <w:pPr>
        <w:spacing w:after="0"/>
        <w:ind w:left="0"/>
        <w:jc w:val="both"/>
      </w:pPr>
      <w:r>
        <w:rPr>
          <w:rFonts w:ascii="Times New Roman"/>
          <w:b w:val="false"/>
          <w:i w:val="false"/>
          <w:color w:val="000000"/>
          <w:sz w:val="28"/>
        </w:rPr>
        <w:t>
      1) кірістер – 1 603 440 230,9 мың теңге, оның ішінде:</w:t>
      </w:r>
    </w:p>
    <w:bookmarkEnd w:id="2"/>
    <w:bookmarkStart w:name="z29" w:id="3"/>
    <w:p>
      <w:pPr>
        <w:spacing w:after="0"/>
        <w:ind w:left="0"/>
        <w:jc w:val="both"/>
      </w:pPr>
      <w:r>
        <w:rPr>
          <w:rFonts w:ascii="Times New Roman"/>
          <w:b w:val="false"/>
          <w:i w:val="false"/>
          <w:color w:val="000000"/>
          <w:sz w:val="28"/>
        </w:rPr>
        <w:t>
      салықтық түсімдер – 1 463 847 154 мың теңге;</w:t>
      </w:r>
    </w:p>
    <w:bookmarkEnd w:id="3"/>
    <w:bookmarkStart w:name="z30" w:id="4"/>
    <w:p>
      <w:pPr>
        <w:spacing w:after="0"/>
        <w:ind w:left="0"/>
        <w:jc w:val="both"/>
      </w:pPr>
      <w:r>
        <w:rPr>
          <w:rFonts w:ascii="Times New Roman"/>
          <w:b w:val="false"/>
          <w:i w:val="false"/>
          <w:color w:val="000000"/>
          <w:sz w:val="28"/>
        </w:rPr>
        <w:t>
      салықтық емес түсімдер – 17 185 799,9 мың теңге;</w:t>
      </w:r>
    </w:p>
    <w:bookmarkEnd w:id="4"/>
    <w:bookmarkStart w:name="z31" w:id="5"/>
    <w:p>
      <w:pPr>
        <w:spacing w:after="0"/>
        <w:ind w:left="0"/>
        <w:jc w:val="both"/>
      </w:pPr>
      <w:r>
        <w:rPr>
          <w:rFonts w:ascii="Times New Roman"/>
          <w:b w:val="false"/>
          <w:i w:val="false"/>
          <w:color w:val="000000"/>
          <w:sz w:val="28"/>
        </w:rPr>
        <w:t>
      негізгі капиталды сатудан түсетін түсімдер – 11 638 722 мың теңге;</w:t>
      </w:r>
    </w:p>
    <w:bookmarkEnd w:id="5"/>
    <w:bookmarkStart w:name="z32" w:id="6"/>
    <w:p>
      <w:pPr>
        <w:spacing w:after="0"/>
        <w:ind w:left="0"/>
        <w:jc w:val="both"/>
      </w:pPr>
      <w:r>
        <w:rPr>
          <w:rFonts w:ascii="Times New Roman"/>
          <w:b w:val="false"/>
          <w:i w:val="false"/>
          <w:color w:val="000000"/>
          <w:sz w:val="28"/>
        </w:rPr>
        <w:t>
      трансферттер түсімдері – 110 768 555 мың теңге;</w:t>
      </w:r>
    </w:p>
    <w:bookmarkEnd w:id="6"/>
    <w:bookmarkStart w:name="z33" w:id="7"/>
    <w:p>
      <w:pPr>
        <w:spacing w:after="0"/>
        <w:ind w:left="0"/>
        <w:jc w:val="both"/>
      </w:pPr>
      <w:r>
        <w:rPr>
          <w:rFonts w:ascii="Times New Roman"/>
          <w:b w:val="false"/>
          <w:i w:val="false"/>
          <w:color w:val="000000"/>
          <w:sz w:val="28"/>
        </w:rPr>
        <w:t>
      2) шығындар – 1 739 330 078,9 мың теңге;</w:t>
      </w:r>
    </w:p>
    <w:bookmarkEnd w:id="7"/>
    <w:bookmarkStart w:name="z34" w:id="8"/>
    <w:p>
      <w:pPr>
        <w:spacing w:after="0"/>
        <w:ind w:left="0"/>
        <w:jc w:val="both"/>
      </w:pPr>
      <w:r>
        <w:rPr>
          <w:rFonts w:ascii="Times New Roman"/>
          <w:b w:val="false"/>
          <w:i w:val="false"/>
          <w:color w:val="000000"/>
          <w:sz w:val="28"/>
        </w:rPr>
        <w:t>
      3) таза бюджеттік кредиттеу – 19 676 423,1 мың теңге;</w:t>
      </w:r>
    </w:p>
    <w:bookmarkEnd w:id="8"/>
    <w:bookmarkStart w:name="z35" w:id="9"/>
    <w:p>
      <w:pPr>
        <w:spacing w:after="0"/>
        <w:ind w:left="0"/>
        <w:jc w:val="both"/>
      </w:pPr>
      <w:r>
        <w:rPr>
          <w:rFonts w:ascii="Times New Roman"/>
          <w:b w:val="false"/>
          <w:i w:val="false"/>
          <w:color w:val="000000"/>
          <w:sz w:val="28"/>
        </w:rPr>
        <w:t>
      4) қаржы активтерімен операциялар бойынша сальдо – 23 830 719 мың теңге, оның ішінде:</w:t>
      </w:r>
    </w:p>
    <w:bookmarkEnd w:id="9"/>
    <w:bookmarkStart w:name="z36" w:id="10"/>
    <w:p>
      <w:pPr>
        <w:spacing w:after="0"/>
        <w:ind w:left="0"/>
        <w:jc w:val="both"/>
      </w:pPr>
      <w:r>
        <w:rPr>
          <w:rFonts w:ascii="Times New Roman"/>
          <w:b w:val="false"/>
          <w:i w:val="false"/>
          <w:color w:val="000000"/>
          <w:sz w:val="28"/>
        </w:rPr>
        <w:t>
      қаржы активтерін сатып алу – 24 281 719 мың теңге;</w:t>
      </w:r>
    </w:p>
    <w:bookmarkEnd w:id="10"/>
    <w:bookmarkStart w:name="z37" w:id="11"/>
    <w:p>
      <w:pPr>
        <w:spacing w:after="0"/>
        <w:ind w:left="0"/>
        <w:jc w:val="both"/>
      </w:pPr>
      <w:r>
        <w:rPr>
          <w:rFonts w:ascii="Times New Roman"/>
          <w:b w:val="false"/>
          <w:i w:val="false"/>
          <w:color w:val="000000"/>
          <w:sz w:val="28"/>
        </w:rPr>
        <w:t>
      5) бюджет тапшылығы (профициті) – -179 396 990,1 мың теңге;</w:t>
      </w:r>
    </w:p>
    <w:bookmarkEnd w:id="11"/>
    <w:bookmarkStart w:name="z38" w:id="12"/>
    <w:p>
      <w:pPr>
        <w:spacing w:after="0"/>
        <w:ind w:left="0"/>
        <w:jc w:val="both"/>
      </w:pPr>
      <w:r>
        <w:rPr>
          <w:rFonts w:ascii="Times New Roman"/>
          <w:b w:val="false"/>
          <w:i w:val="false"/>
          <w:color w:val="000000"/>
          <w:sz w:val="28"/>
        </w:rPr>
        <w:t>
      6) бюджет тапшылығын қаржыландыру (профициті пайдалану) – 179 396 990,1 мың теңге.</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1-тармақ жаңа редакцияда - Алматы қаласы мәслихатының 29.03.2024 № 101 (01.01.2024 бастап қолданысқа енгізіледі); 13.06.2024 №</w:t>
      </w:r>
      <w:r>
        <w:rPr>
          <w:rFonts w:ascii="Times New Roman"/>
          <w:b w:val="false"/>
          <w:i w:val="false"/>
          <w:color w:val="000000"/>
          <w:sz w:val="28"/>
        </w:rPr>
        <w:t>131</w:t>
      </w:r>
      <w:r>
        <w:rPr>
          <w:rFonts w:ascii="Times New Roman"/>
          <w:b w:val="false"/>
          <w:i w:val="false"/>
          <w:color w:val="ff0000"/>
          <w:sz w:val="28"/>
        </w:rPr>
        <w:t xml:space="preserve">(01.01.2024 бастап қолданысқа енгізіледі) </w:t>
      </w:r>
      <w:r>
        <w:rPr>
          <w:rFonts w:ascii="Times New Roman"/>
          <w:b w:val="false"/>
          <w:i w:val="false"/>
          <w:color w:val="000000"/>
          <w:sz w:val="28"/>
        </w:rPr>
        <w:t>шешімдерімен</w:t>
      </w:r>
      <w:r>
        <w:rPr>
          <w:rFonts w:ascii="Times New Roman"/>
          <w:b w:val="false"/>
          <w:i w:val="false"/>
          <w:color w:val="ff0000"/>
          <w:sz w:val="28"/>
        </w:rPr>
        <w:t>.</w:t>
      </w:r>
      <w:r>
        <w:br/>
      </w:r>
      <w:r>
        <w:rPr>
          <w:rFonts w:ascii="Times New Roman"/>
          <w:b w:val="false"/>
          <w:i w:val="false"/>
          <w:color w:val="000000"/>
          <w:sz w:val="28"/>
        </w:rPr>
        <w:t>
</w:t>
      </w:r>
    </w:p>
    <w:bookmarkStart w:name="z40" w:id="13"/>
    <w:p>
      <w:pPr>
        <w:spacing w:after="0"/>
        <w:ind w:left="0"/>
        <w:jc w:val="both"/>
      </w:pPr>
      <w:r>
        <w:rPr>
          <w:rFonts w:ascii="Times New Roman"/>
          <w:b w:val="false"/>
          <w:i w:val="false"/>
          <w:color w:val="000000"/>
          <w:sz w:val="28"/>
        </w:rPr>
        <w:t>
      2. Алматы қаласы бюджетінің кірістері мынадай салықтар мен алымдар есебінен құралады деп белгіленсін:</w:t>
      </w:r>
    </w:p>
    <w:bookmarkEnd w:id="13"/>
    <w:bookmarkStart w:name="z41" w:id="14"/>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салығынан;</w:t>
      </w:r>
    </w:p>
    <w:bookmarkEnd w:id="14"/>
    <w:bookmarkStart w:name="z42" w:id="15"/>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салығынан;</w:t>
      </w:r>
    </w:p>
    <w:bookmarkEnd w:id="15"/>
    <w:bookmarkStart w:name="z43" w:id="16"/>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салығынан;</w:t>
      </w:r>
    </w:p>
    <w:bookmarkEnd w:id="16"/>
    <w:bookmarkStart w:name="z44" w:id="17"/>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салығынан;</w:t>
      </w:r>
    </w:p>
    <w:bookmarkEnd w:id="17"/>
    <w:bookmarkStart w:name="z45" w:id="18"/>
    <w:p>
      <w:pPr>
        <w:spacing w:after="0"/>
        <w:ind w:left="0"/>
        <w:jc w:val="both"/>
      </w:pPr>
      <w:r>
        <w:rPr>
          <w:rFonts w:ascii="Times New Roman"/>
          <w:b w:val="false"/>
          <w:i w:val="false"/>
          <w:color w:val="000000"/>
          <w:sz w:val="28"/>
        </w:rPr>
        <w:t>
      әлеуметтік салықтан;</w:t>
      </w:r>
    </w:p>
    <w:bookmarkEnd w:id="18"/>
    <w:bookmarkStart w:name="z46" w:id="19"/>
    <w:p>
      <w:pPr>
        <w:spacing w:after="0"/>
        <w:ind w:left="0"/>
        <w:jc w:val="both"/>
      </w:pPr>
      <w:r>
        <w:rPr>
          <w:rFonts w:ascii="Times New Roman"/>
          <w:b w:val="false"/>
          <w:i w:val="false"/>
          <w:color w:val="000000"/>
          <w:sz w:val="28"/>
        </w:rPr>
        <w:t>
      заңды тұлғалардың және жеке кәсіпкерлердің мүлкіне салынатын салықтан;</w:t>
      </w:r>
    </w:p>
    <w:bookmarkEnd w:id="19"/>
    <w:bookmarkStart w:name="z47" w:id="20"/>
    <w:p>
      <w:pPr>
        <w:spacing w:after="0"/>
        <w:ind w:left="0"/>
        <w:jc w:val="both"/>
      </w:pPr>
      <w:r>
        <w:rPr>
          <w:rFonts w:ascii="Times New Roman"/>
          <w:b w:val="false"/>
          <w:i w:val="false"/>
          <w:color w:val="000000"/>
          <w:sz w:val="28"/>
        </w:rPr>
        <w:t>
      жеке тұлғалардың мүлкіне салынатын салықтан;</w:t>
      </w:r>
    </w:p>
    <w:bookmarkEnd w:id="20"/>
    <w:bookmarkStart w:name="z48" w:id="21"/>
    <w:p>
      <w:pPr>
        <w:spacing w:after="0"/>
        <w:ind w:left="0"/>
        <w:jc w:val="both"/>
      </w:pPr>
      <w:r>
        <w:rPr>
          <w:rFonts w:ascii="Times New Roman"/>
          <w:b w:val="false"/>
          <w:i w:val="false"/>
          <w:color w:val="000000"/>
          <w:sz w:val="28"/>
        </w:rPr>
        <w:t>
      жер салығынан;</w:t>
      </w:r>
    </w:p>
    <w:bookmarkEnd w:id="21"/>
    <w:bookmarkStart w:name="z49" w:id="22"/>
    <w:p>
      <w:pPr>
        <w:spacing w:after="0"/>
        <w:ind w:left="0"/>
        <w:jc w:val="both"/>
      </w:pPr>
      <w:r>
        <w:rPr>
          <w:rFonts w:ascii="Times New Roman"/>
          <w:b w:val="false"/>
          <w:i w:val="false"/>
          <w:color w:val="000000"/>
          <w:sz w:val="28"/>
        </w:rPr>
        <w:t>
      заңды тұлғалардан көлік құралдарына салынатын салықтан;</w:t>
      </w:r>
    </w:p>
    <w:bookmarkEnd w:id="22"/>
    <w:bookmarkStart w:name="z50" w:id="23"/>
    <w:p>
      <w:pPr>
        <w:spacing w:after="0"/>
        <w:ind w:left="0"/>
        <w:jc w:val="both"/>
      </w:pPr>
      <w:r>
        <w:rPr>
          <w:rFonts w:ascii="Times New Roman"/>
          <w:b w:val="false"/>
          <w:i w:val="false"/>
          <w:color w:val="000000"/>
          <w:sz w:val="28"/>
        </w:rPr>
        <w:t>
      жеке тұлғалардан көлік құралдарына салынатын салықтан;</w:t>
      </w:r>
    </w:p>
    <w:bookmarkEnd w:id="23"/>
    <w:bookmarkStart w:name="z51" w:id="24"/>
    <w:p>
      <w:pPr>
        <w:spacing w:after="0"/>
        <w:ind w:left="0"/>
        <w:jc w:val="both"/>
      </w:pPr>
      <w:r>
        <w:rPr>
          <w:rFonts w:ascii="Times New Roman"/>
          <w:b w:val="false"/>
          <w:i w:val="false"/>
          <w:color w:val="000000"/>
          <w:sz w:val="28"/>
        </w:rPr>
        <w:t>
      бірыңғай жер салығынан;</w:t>
      </w:r>
    </w:p>
    <w:bookmarkEnd w:id="24"/>
    <w:bookmarkStart w:name="z52" w:id="25"/>
    <w:p>
      <w:pPr>
        <w:spacing w:after="0"/>
        <w:ind w:left="0"/>
        <w:jc w:val="both"/>
      </w:pPr>
      <w:r>
        <w:rPr>
          <w:rFonts w:ascii="Times New Roman"/>
          <w:b w:val="false"/>
          <w:i w:val="false"/>
          <w:color w:val="000000"/>
          <w:sz w:val="28"/>
        </w:rPr>
        <w:t>
      Қазақстан Республикасының аумағында өндірілген спирттiң және (немесе) шарап материалының, алкоголь өнімдерінің барлық түрлерi;</w:t>
      </w:r>
    </w:p>
    <w:bookmarkEnd w:id="25"/>
    <w:bookmarkStart w:name="z53" w:id="26"/>
    <w:p>
      <w:pPr>
        <w:spacing w:after="0"/>
        <w:ind w:left="0"/>
        <w:jc w:val="both"/>
      </w:pPr>
      <w:r>
        <w:rPr>
          <w:rFonts w:ascii="Times New Roman"/>
          <w:b w:val="false"/>
          <w:i w:val="false"/>
          <w:color w:val="000000"/>
          <w:sz w:val="28"/>
        </w:rPr>
        <w:t>
      Қазақстан Республикасының аумағында өндірілген темекі өнімдері, жеңiл автомобильдер (арнайы мүгедектігі бар адамдарға арналған, қолмен басқарылатын немесе қолмен басқару бейімдегіші бар автомобильдерден басқа);</w:t>
      </w:r>
    </w:p>
    <w:bookmarkEnd w:id="26"/>
    <w:bookmarkStart w:name="z54" w:id="27"/>
    <w:p>
      <w:pPr>
        <w:spacing w:after="0"/>
        <w:ind w:left="0"/>
        <w:jc w:val="both"/>
      </w:pPr>
      <w:r>
        <w:rPr>
          <w:rFonts w:ascii="Times New Roman"/>
          <w:b w:val="false"/>
          <w:i w:val="false"/>
          <w:color w:val="000000"/>
          <w:sz w:val="28"/>
        </w:rPr>
        <w:t>
      Қазақстан Республикасының аумағында өндірілген бензин (авиациялықты қоспағанда) және дизель отыны;</w:t>
      </w:r>
    </w:p>
    <w:bookmarkEnd w:id="27"/>
    <w:bookmarkStart w:name="z55" w:id="28"/>
    <w:p>
      <w:pPr>
        <w:spacing w:after="0"/>
        <w:ind w:left="0"/>
        <w:jc w:val="both"/>
      </w:pPr>
      <w:r>
        <w:rPr>
          <w:rFonts w:ascii="Times New Roman"/>
          <w:b w:val="false"/>
          <w:i w:val="false"/>
          <w:color w:val="000000"/>
          <w:sz w:val="28"/>
        </w:rPr>
        <w:t>
      жер бетіне жақын көздердегі су ресурстарын пайдаланғаны үшін төлемдерден;</w:t>
      </w:r>
    </w:p>
    <w:bookmarkEnd w:id="28"/>
    <w:bookmarkStart w:name="z56" w:id="29"/>
    <w:p>
      <w:pPr>
        <w:spacing w:after="0"/>
        <w:ind w:left="0"/>
        <w:jc w:val="both"/>
      </w:pPr>
      <w:r>
        <w:rPr>
          <w:rFonts w:ascii="Times New Roman"/>
          <w:b w:val="false"/>
          <w:i w:val="false"/>
          <w:color w:val="000000"/>
          <w:sz w:val="28"/>
        </w:rPr>
        <w:t xml:space="preserve">
      орманды пайдаланғаны үшiн төлемінен; </w:t>
      </w:r>
    </w:p>
    <w:bookmarkEnd w:id="29"/>
    <w:bookmarkStart w:name="z57" w:id="30"/>
    <w:p>
      <w:pPr>
        <w:spacing w:after="0"/>
        <w:ind w:left="0"/>
        <w:jc w:val="both"/>
      </w:pPr>
      <w:r>
        <w:rPr>
          <w:rFonts w:ascii="Times New Roman"/>
          <w:b w:val="false"/>
          <w:i w:val="false"/>
          <w:color w:val="000000"/>
          <w:sz w:val="28"/>
        </w:rPr>
        <w:t xml:space="preserve">
      жергілікті маңызы бар ерекше қорғалатын табиғи аумақтарды пайдаланғаны үшін төлемінен; </w:t>
      </w:r>
    </w:p>
    <w:bookmarkEnd w:id="30"/>
    <w:bookmarkStart w:name="z58" w:id="31"/>
    <w:p>
      <w:pPr>
        <w:spacing w:after="0"/>
        <w:ind w:left="0"/>
        <w:jc w:val="both"/>
      </w:pPr>
      <w:r>
        <w:rPr>
          <w:rFonts w:ascii="Times New Roman"/>
          <w:b w:val="false"/>
          <w:i w:val="false"/>
          <w:color w:val="000000"/>
          <w:sz w:val="28"/>
        </w:rPr>
        <w:t>
      жер учаскелерін пайдаланғаны үшін төлемнен;</w:t>
      </w:r>
    </w:p>
    <w:bookmarkEnd w:id="31"/>
    <w:bookmarkStart w:name="z59" w:id="32"/>
    <w:p>
      <w:pPr>
        <w:spacing w:after="0"/>
        <w:ind w:left="0"/>
        <w:jc w:val="both"/>
      </w:pPr>
      <w:r>
        <w:rPr>
          <w:rFonts w:ascii="Times New Roman"/>
          <w:b w:val="false"/>
          <w:i w:val="false"/>
          <w:color w:val="000000"/>
          <w:sz w:val="28"/>
        </w:rPr>
        <w:t>
      қоршаған ортаға жағымсыз әсер еткені үшін төлемақыдан;</w:t>
      </w:r>
    </w:p>
    <w:bookmarkEnd w:id="32"/>
    <w:bookmarkStart w:name="z60" w:id="33"/>
    <w:p>
      <w:pPr>
        <w:spacing w:after="0"/>
        <w:ind w:left="0"/>
        <w:jc w:val="both"/>
      </w:pPr>
      <w:r>
        <w:rPr>
          <w:rFonts w:ascii="Times New Roman"/>
          <w:b w:val="false"/>
          <w:i w:val="false"/>
          <w:color w:val="000000"/>
          <w:sz w:val="28"/>
        </w:rPr>
        <w:t>
      тарихи шығындарды өтеу бойынша төлемдерден;</w:t>
      </w:r>
    </w:p>
    <w:bookmarkEnd w:id="33"/>
    <w:bookmarkStart w:name="z61" w:id="34"/>
    <w:p>
      <w:pPr>
        <w:spacing w:after="0"/>
        <w:ind w:left="0"/>
        <w:jc w:val="both"/>
      </w:pPr>
      <w:r>
        <w:rPr>
          <w:rFonts w:ascii="Times New Roman"/>
          <w:b w:val="false"/>
          <w:i w:val="false"/>
          <w:color w:val="000000"/>
          <w:sz w:val="28"/>
        </w:rPr>
        <w:t>
      жекелеген қызмет түрлерімен айналысу құқығы үшін алымдардан (жекелеген қызмет түрлерімен айналысуға арналған лицензияларды бергені үшін алымдардан);</w:t>
      </w:r>
    </w:p>
    <w:bookmarkEnd w:id="34"/>
    <w:bookmarkStart w:name="z62" w:id="35"/>
    <w:p>
      <w:pPr>
        <w:spacing w:after="0"/>
        <w:ind w:left="0"/>
        <w:jc w:val="both"/>
      </w:pPr>
      <w:r>
        <w:rPr>
          <w:rFonts w:ascii="Times New Roman"/>
          <w:b w:val="false"/>
          <w:i w:val="false"/>
          <w:color w:val="000000"/>
          <w:sz w:val="28"/>
        </w:rPr>
        <w:t>
      сыртқы (көрнекі) жарнаманы республикалық маңызы бар қаладағы, астанадағы үй-жайлардың шегінен тыс ашық кеңістікте орналастырғаны үшін төлемақыдан;</w:t>
      </w:r>
    </w:p>
    <w:bookmarkEnd w:id="35"/>
    <w:bookmarkStart w:name="z63" w:id="36"/>
    <w:p>
      <w:pPr>
        <w:spacing w:after="0"/>
        <w:ind w:left="0"/>
        <w:jc w:val="both"/>
      </w:pPr>
      <w:r>
        <w:rPr>
          <w:rFonts w:ascii="Times New Roman"/>
          <w:b w:val="false"/>
          <w:i w:val="false"/>
          <w:color w:val="000000"/>
          <w:sz w:val="28"/>
        </w:rPr>
        <w:t>
      жергілікті бюджетке төленетін тіркелгені үшін алымнан;</w:t>
      </w:r>
    </w:p>
    <w:bookmarkEnd w:id="36"/>
    <w:bookmarkStart w:name="z64" w:id="37"/>
    <w:p>
      <w:pPr>
        <w:spacing w:after="0"/>
        <w:ind w:left="0"/>
        <w:jc w:val="both"/>
      </w:pPr>
      <w:r>
        <w:rPr>
          <w:rFonts w:ascii="Times New Roman"/>
          <w:b w:val="false"/>
          <w:i w:val="false"/>
          <w:color w:val="000000"/>
          <w:sz w:val="28"/>
        </w:rPr>
        <w:t>
      жұмыс берушілерге Қазақстан Республикасына шетелдік жұмыс күшін тартуға рұқсатты бергені және (немесе) ұзартқаны үшін алымнан;</w:t>
      </w:r>
    </w:p>
    <w:bookmarkEnd w:id="37"/>
    <w:bookmarkStart w:name="z65" w:id="38"/>
    <w:p>
      <w:pPr>
        <w:spacing w:after="0"/>
        <w:ind w:left="0"/>
        <w:jc w:val="both"/>
      </w:pPr>
      <w:r>
        <w:rPr>
          <w:rFonts w:ascii="Times New Roman"/>
          <w:b w:val="false"/>
          <w:i w:val="false"/>
          <w:color w:val="000000"/>
          <w:sz w:val="28"/>
        </w:rPr>
        <w:t>
      қызметтің жекелеген түрлерімен айналысуға лицензияларды пайдаланғаны үшін төлемақыдан;</w:t>
      </w:r>
    </w:p>
    <w:bookmarkEnd w:id="38"/>
    <w:bookmarkStart w:name="z66" w:id="39"/>
    <w:p>
      <w:pPr>
        <w:spacing w:after="0"/>
        <w:ind w:left="0"/>
        <w:jc w:val="both"/>
      </w:pPr>
      <w:r>
        <w:rPr>
          <w:rFonts w:ascii="Times New Roman"/>
          <w:b w:val="false"/>
          <w:i w:val="false"/>
          <w:color w:val="000000"/>
          <w:sz w:val="28"/>
        </w:rPr>
        <w:t>
      жергілікті бюджетке төленетін мемлекеттік баждан.</w:t>
      </w:r>
    </w:p>
    <w:bookmarkEnd w:id="39"/>
    <w:bookmarkStart w:name="z67" w:id="40"/>
    <w:p>
      <w:pPr>
        <w:spacing w:after="0"/>
        <w:ind w:left="0"/>
        <w:jc w:val="both"/>
      </w:pPr>
      <w:r>
        <w:rPr>
          <w:rFonts w:ascii="Times New Roman"/>
          <w:b w:val="false"/>
          <w:i w:val="false"/>
          <w:color w:val="000000"/>
          <w:sz w:val="28"/>
        </w:rPr>
        <w:t>
      3. Сонымен қатар, Алматы қаласы бюджетінің кірістері мынадай салықтық емес түсімдерден және негізгі капиталды сатудан түсетін түсімдерден де құралады:</w:t>
      </w:r>
    </w:p>
    <w:bookmarkEnd w:id="40"/>
    <w:bookmarkStart w:name="z68" w:id="41"/>
    <w:p>
      <w:pPr>
        <w:spacing w:after="0"/>
        <w:ind w:left="0"/>
        <w:jc w:val="both"/>
      </w:pPr>
      <w:r>
        <w:rPr>
          <w:rFonts w:ascii="Times New Roman"/>
          <w:b w:val="false"/>
          <w:i w:val="false"/>
          <w:color w:val="000000"/>
          <w:sz w:val="28"/>
        </w:rPr>
        <w:t>
      коммуналдық мемлекеттік кәсіпорындардың таза кірісінің бір бөлігінен;</w:t>
      </w:r>
    </w:p>
    <w:bookmarkEnd w:id="41"/>
    <w:bookmarkStart w:name="z69" w:id="42"/>
    <w:p>
      <w:pPr>
        <w:spacing w:after="0"/>
        <w:ind w:left="0"/>
        <w:jc w:val="both"/>
      </w:pPr>
      <w:r>
        <w:rPr>
          <w:rFonts w:ascii="Times New Roman"/>
          <w:b w:val="false"/>
          <w:i w:val="false"/>
          <w:color w:val="000000"/>
          <w:sz w:val="28"/>
        </w:rPr>
        <w:t>
      коммуналдық меншіктегі акциялардың мемлекеттік пакетіне берілетін дивидендтерден;</w:t>
      </w:r>
    </w:p>
    <w:bookmarkEnd w:id="42"/>
    <w:bookmarkStart w:name="z70" w:id="43"/>
    <w:p>
      <w:pPr>
        <w:spacing w:after="0"/>
        <w:ind w:left="0"/>
        <w:jc w:val="both"/>
      </w:pPr>
      <w:r>
        <w:rPr>
          <w:rFonts w:ascii="Times New Roman"/>
          <w:b w:val="false"/>
          <w:i w:val="false"/>
          <w:color w:val="000000"/>
          <w:sz w:val="28"/>
        </w:rPr>
        <w:t>
      коммуналдық меншіктегі заңды тұлғаларға қатысу үлесіне кірістерден;</w:t>
      </w:r>
    </w:p>
    <w:bookmarkEnd w:id="43"/>
    <w:bookmarkStart w:name="z71" w:id="44"/>
    <w:p>
      <w:pPr>
        <w:spacing w:after="0"/>
        <w:ind w:left="0"/>
        <w:jc w:val="both"/>
      </w:pPr>
      <w:r>
        <w:rPr>
          <w:rFonts w:ascii="Times New Roman"/>
          <w:b w:val="false"/>
          <w:i w:val="false"/>
          <w:color w:val="000000"/>
          <w:sz w:val="28"/>
        </w:rPr>
        <w:t>
      республикалық маңызы бар қаланың коммуналдық меншігіндегі мүлікті жалға беруден түсетін кірістерден;</w:t>
      </w:r>
    </w:p>
    <w:bookmarkEnd w:id="44"/>
    <w:bookmarkStart w:name="z72" w:id="45"/>
    <w:p>
      <w:pPr>
        <w:spacing w:after="0"/>
        <w:ind w:left="0"/>
        <w:jc w:val="both"/>
      </w:pPr>
      <w:r>
        <w:rPr>
          <w:rFonts w:ascii="Times New Roman"/>
          <w:b w:val="false"/>
          <w:i w:val="false"/>
          <w:color w:val="000000"/>
          <w:sz w:val="28"/>
        </w:rPr>
        <w:t>
      республикалық маңызы бар қаланың коммуналдық меншігіндегі тұрғын үй қорынан үйлердi жалға беруден түсетін кірістерден;</w:t>
      </w:r>
    </w:p>
    <w:bookmarkEnd w:id="45"/>
    <w:bookmarkStart w:name="z73" w:id="46"/>
    <w:p>
      <w:pPr>
        <w:spacing w:after="0"/>
        <w:ind w:left="0"/>
        <w:jc w:val="both"/>
      </w:pPr>
      <w:r>
        <w:rPr>
          <w:rFonts w:ascii="Times New Roman"/>
          <w:b w:val="false"/>
          <w:i w:val="false"/>
          <w:color w:val="000000"/>
          <w:sz w:val="28"/>
        </w:rPr>
        <w:t>
      мамандандырылған ұйымдарға жергілікті бюджеттен берілген бюджеттік кредиттер бойынша сыйақылардан;</w:t>
      </w:r>
    </w:p>
    <w:bookmarkEnd w:id="46"/>
    <w:bookmarkStart w:name="z74" w:id="47"/>
    <w:p>
      <w:pPr>
        <w:spacing w:after="0"/>
        <w:ind w:left="0"/>
        <w:jc w:val="both"/>
      </w:pPr>
      <w:r>
        <w:rPr>
          <w:rFonts w:ascii="Times New Roman"/>
          <w:b w:val="false"/>
          <w:i w:val="false"/>
          <w:color w:val="000000"/>
          <w:sz w:val="28"/>
        </w:rPr>
        <w:t>
      жеке тұлғаларға жергілікті бюджеттен берілген бюджеттік кредиттер бойынша сыйақылардан;</w:t>
      </w:r>
    </w:p>
    <w:bookmarkEnd w:id="47"/>
    <w:bookmarkStart w:name="z75" w:id="48"/>
    <w:p>
      <w:pPr>
        <w:spacing w:after="0"/>
        <w:ind w:left="0"/>
        <w:jc w:val="both"/>
      </w:pPr>
      <w:r>
        <w:rPr>
          <w:rFonts w:ascii="Times New Roman"/>
          <w:b w:val="false"/>
          <w:i w:val="false"/>
          <w:color w:val="000000"/>
          <w:sz w:val="28"/>
        </w:rPr>
        <w:t>
      бұрын жергілікті бюджеттен алынған, пайдаланылмаған қаражаттардың қайтарылуыдан;</w:t>
      </w:r>
    </w:p>
    <w:bookmarkEnd w:id="48"/>
    <w:bookmarkStart w:name="z76" w:id="49"/>
    <w:p>
      <w:pPr>
        <w:spacing w:after="0"/>
        <w:ind w:left="0"/>
        <w:jc w:val="both"/>
      </w:pPr>
      <w:r>
        <w:rPr>
          <w:rFonts w:ascii="Times New Roman"/>
          <w:b w:val="false"/>
          <w:i w:val="false"/>
          <w:color w:val="000000"/>
          <w:sz w:val="28"/>
        </w:rPr>
        <w:t>
      білім беру инфрақұрылымын қолдау қорынан түсетін түсімдерді қоспағанда, жергіліктік бюджетке түсетін салықтық емес басқа да түсімдерден;</w:t>
      </w:r>
    </w:p>
    <w:bookmarkEnd w:id="49"/>
    <w:bookmarkStart w:name="z77" w:id="50"/>
    <w:p>
      <w:pPr>
        <w:spacing w:after="0"/>
        <w:ind w:left="0"/>
        <w:jc w:val="both"/>
      </w:pPr>
      <w:r>
        <w:rPr>
          <w:rFonts w:ascii="Times New Roman"/>
          <w:b w:val="false"/>
          <w:i w:val="false"/>
          <w:color w:val="000000"/>
          <w:sz w:val="28"/>
        </w:rPr>
        <w:t xml:space="preserve">
      жергілікті бюджеттен қаржыландырылатын мемлекеттік мекемелерге бекітілген мүлікті сатудан түсетін түсімдерден; </w:t>
      </w:r>
    </w:p>
    <w:bookmarkEnd w:id="50"/>
    <w:bookmarkStart w:name="z78" w:id="51"/>
    <w:p>
      <w:pPr>
        <w:spacing w:after="0"/>
        <w:ind w:left="0"/>
        <w:jc w:val="both"/>
      </w:pPr>
      <w:r>
        <w:rPr>
          <w:rFonts w:ascii="Times New Roman"/>
          <w:b w:val="false"/>
          <w:i w:val="false"/>
          <w:color w:val="000000"/>
          <w:sz w:val="28"/>
        </w:rPr>
        <w:t>
      азаматтарға пәтерлер сатудан түсетін түсімдерден;</w:t>
      </w:r>
    </w:p>
    <w:bookmarkEnd w:id="51"/>
    <w:bookmarkStart w:name="z79" w:id="52"/>
    <w:p>
      <w:pPr>
        <w:spacing w:after="0"/>
        <w:ind w:left="0"/>
        <w:jc w:val="both"/>
      </w:pPr>
      <w:r>
        <w:rPr>
          <w:rFonts w:ascii="Times New Roman"/>
          <w:b w:val="false"/>
          <w:i w:val="false"/>
          <w:color w:val="000000"/>
          <w:sz w:val="28"/>
        </w:rPr>
        <w:t>
      жер учаскелерін сатудан түсетін түсімдерден;</w:t>
      </w:r>
    </w:p>
    <w:bookmarkEnd w:id="52"/>
    <w:bookmarkStart w:name="z80" w:id="53"/>
    <w:p>
      <w:pPr>
        <w:spacing w:after="0"/>
        <w:ind w:left="0"/>
        <w:jc w:val="both"/>
      </w:pPr>
      <w:r>
        <w:rPr>
          <w:rFonts w:ascii="Times New Roman"/>
          <w:b w:val="false"/>
          <w:i w:val="false"/>
          <w:color w:val="000000"/>
          <w:sz w:val="28"/>
        </w:rPr>
        <w:t xml:space="preserve">
      жер учаскелерін жалдау құқығын сатқаны үшін төлемінен. </w:t>
      </w:r>
    </w:p>
    <w:bookmarkEnd w:id="53"/>
    <w:bookmarkStart w:name="z81" w:id="54"/>
    <w:p>
      <w:pPr>
        <w:spacing w:after="0"/>
        <w:ind w:left="0"/>
        <w:jc w:val="both"/>
      </w:pPr>
      <w:r>
        <w:rPr>
          <w:rFonts w:ascii="Times New Roman"/>
          <w:b w:val="false"/>
          <w:i w:val="false"/>
          <w:color w:val="000000"/>
          <w:sz w:val="28"/>
        </w:rPr>
        <w:t>
      4. Салықтық және салықтық емес төлемдер, негізгі капиталды сатудан түсетін түсімдер, бюджеттік кредиттерді өтеу Алматы қаласының қазынашылығындағы қалалық бюджеттің есебіне толық аударылады деп белгіленсін.</w:t>
      </w:r>
    </w:p>
    <w:bookmarkEnd w:id="54"/>
    <w:bookmarkStart w:name="z82" w:id="55"/>
    <w:p>
      <w:pPr>
        <w:spacing w:after="0"/>
        <w:ind w:left="0"/>
        <w:jc w:val="both"/>
      </w:pPr>
      <w:r>
        <w:rPr>
          <w:rFonts w:ascii="Times New Roman"/>
          <w:b w:val="false"/>
          <w:i w:val="false"/>
          <w:color w:val="000000"/>
          <w:sz w:val="28"/>
        </w:rPr>
        <w:t>
      5. 2024 жылға арналған республикалық бюджетке бюджеттік алымдардың көлемдері 226 102 075 мың теңге сомасында бекітілсін.</w:t>
      </w:r>
    </w:p>
    <w:bookmarkEnd w:id="55"/>
    <w:bookmarkStart w:name="z83" w:id="56"/>
    <w:p>
      <w:pPr>
        <w:spacing w:after="0"/>
        <w:ind w:left="0"/>
        <w:jc w:val="both"/>
      </w:pPr>
      <w:r>
        <w:rPr>
          <w:rFonts w:ascii="Times New Roman"/>
          <w:b w:val="false"/>
          <w:i w:val="false"/>
          <w:color w:val="000000"/>
          <w:sz w:val="28"/>
        </w:rPr>
        <w:t>
      Алматы қаласы бюджетінің кіріс бөлігі толық орындалмаған жағдайда, республикалық бюджетке бюджеттік алымдар қалалық бюджеттің кіріс бөлігінің орындалу пайызына сәйкес ай сайын жүргізілсін.</w:t>
      </w:r>
    </w:p>
    <w:bookmarkEnd w:id="56"/>
    <w:bookmarkStart w:name="z84" w:id="57"/>
    <w:p>
      <w:pPr>
        <w:spacing w:after="0"/>
        <w:ind w:left="0"/>
        <w:jc w:val="both"/>
      </w:pPr>
      <w:r>
        <w:rPr>
          <w:rFonts w:ascii="Times New Roman"/>
          <w:b w:val="false"/>
          <w:i w:val="false"/>
          <w:color w:val="000000"/>
          <w:sz w:val="28"/>
        </w:rPr>
        <w:t>
      6. Қала бюджетінде жалпы сипаттағы мемлекеттік қызметтерді қаржыландыру 21 457 247 мың теңге сомасында бекітілсін.</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6-тармақ жаңа редакцияда - Алматы қаласы мәслихатының 29.03.2024 № 101 (01.01.2024 бастап қолданысқа енгізіледі); 13.06.2024 №</w:t>
      </w:r>
      <w:r>
        <w:rPr>
          <w:rFonts w:ascii="Times New Roman"/>
          <w:b w:val="false"/>
          <w:i w:val="false"/>
          <w:color w:val="000000"/>
          <w:sz w:val="28"/>
        </w:rPr>
        <w:t>131</w:t>
      </w:r>
      <w:r>
        <w:rPr>
          <w:rFonts w:ascii="Times New Roman"/>
          <w:b w:val="false"/>
          <w:i w:val="false"/>
          <w:color w:val="ff0000"/>
          <w:sz w:val="28"/>
        </w:rPr>
        <w:t xml:space="preserve">(01.01.2024 бастап қолданысқа енгізіледі) </w:t>
      </w:r>
      <w:r>
        <w:rPr>
          <w:rFonts w:ascii="Times New Roman"/>
          <w:b w:val="false"/>
          <w:i w:val="false"/>
          <w:color w:val="000000"/>
          <w:sz w:val="28"/>
        </w:rPr>
        <w:t>шешімдерімен</w:t>
      </w:r>
      <w:r>
        <w:rPr>
          <w:rFonts w:ascii="Times New Roman"/>
          <w:b w:val="false"/>
          <w:i w:val="false"/>
          <w:color w:val="ff0000"/>
          <w:sz w:val="28"/>
        </w:rPr>
        <w:t>.</w:t>
      </w:r>
      <w:r>
        <w:br/>
      </w:r>
      <w:r>
        <w:rPr>
          <w:rFonts w:ascii="Times New Roman"/>
          <w:b w:val="false"/>
          <w:i w:val="false"/>
          <w:color w:val="000000"/>
          <w:sz w:val="28"/>
        </w:rPr>
        <w:t>
</w:t>
      </w:r>
    </w:p>
    <w:bookmarkStart w:name="z86" w:id="58"/>
    <w:p>
      <w:pPr>
        <w:spacing w:after="0"/>
        <w:ind w:left="0"/>
        <w:jc w:val="both"/>
      </w:pPr>
      <w:r>
        <w:rPr>
          <w:rFonts w:ascii="Times New Roman"/>
          <w:b w:val="false"/>
          <w:i w:val="false"/>
          <w:color w:val="000000"/>
          <w:sz w:val="28"/>
        </w:rPr>
        <w:t>
      7. Қорғаныс шығындары 18 729 832 мың теңге сомасында бекітілсін.</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7-тармақ жаңа редакцияда - Алматы қаласы мәслихатының 29.03.2024 № 101 (01.01.2024 бастап қолданысқа енгізіледі); 13.06.2024 №</w:t>
      </w:r>
      <w:r>
        <w:rPr>
          <w:rFonts w:ascii="Times New Roman"/>
          <w:b w:val="false"/>
          <w:i w:val="false"/>
          <w:color w:val="000000"/>
          <w:sz w:val="28"/>
        </w:rPr>
        <w:t>131</w:t>
      </w:r>
      <w:r>
        <w:rPr>
          <w:rFonts w:ascii="Times New Roman"/>
          <w:b w:val="false"/>
          <w:i w:val="false"/>
          <w:color w:val="ff0000"/>
          <w:sz w:val="28"/>
        </w:rPr>
        <w:t xml:space="preserve">(01.01.2024 бастап қолданысқа енгізіледі) </w:t>
      </w:r>
      <w:r>
        <w:rPr>
          <w:rFonts w:ascii="Times New Roman"/>
          <w:b w:val="false"/>
          <w:i w:val="false"/>
          <w:color w:val="000000"/>
          <w:sz w:val="28"/>
        </w:rPr>
        <w:t>шешімдерімен</w:t>
      </w:r>
      <w:r>
        <w:rPr>
          <w:rFonts w:ascii="Times New Roman"/>
          <w:b w:val="false"/>
          <w:i w:val="false"/>
          <w:color w:val="ff0000"/>
          <w:sz w:val="28"/>
        </w:rPr>
        <w:t>.</w:t>
      </w:r>
      <w:r>
        <w:br/>
      </w:r>
      <w:r>
        <w:rPr>
          <w:rFonts w:ascii="Times New Roman"/>
          <w:b w:val="false"/>
          <w:i w:val="false"/>
          <w:color w:val="000000"/>
          <w:sz w:val="28"/>
        </w:rPr>
        <w:t>
</w:t>
      </w:r>
    </w:p>
    <w:bookmarkStart w:name="z88" w:id="59"/>
    <w:p>
      <w:pPr>
        <w:spacing w:after="0"/>
        <w:ind w:left="0"/>
        <w:jc w:val="both"/>
      </w:pPr>
      <w:r>
        <w:rPr>
          <w:rFonts w:ascii="Times New Roman"/>
          <w:b w:val="false"/>
          <w:i w:val="false"/>
          <w:color w:val="000000"/>
          <w:sz w:val="28"/>
        </w:rPr>
        <w:t>
      8. Қоғамдық тәртіпті, қауіпсіздікті, құқықтық, сот, қылмыстық-атқару қызметті қамтамасыз ету бойынша шығындар 44 772 277 мың теңге сомасында бекітілсін.</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8-тармақ жаңа редакцияда - Алматы қаласы мәслихатының 29.03.2024 № 101 (01.01.2024 бастап қолданысқа енгізіледі); 13.06.2024 №</w:t>
      </w:r>
      <w:r>
        <w:rPr>
          <w:rFonts w:ascii="Times New Roman"/>
          <w:b w:val="false"/>
          <w:i w:val="false"/>
          <w:color w:val="000000"/>
          <w:sz w:val="28"/>
        </w:rPr>
        <w:t>131</w:t>
      </w:r>
      <w:r>
        <w:rPr>
          <w:rFonts w:ascii="Times New Roman"/>
          <w:b w:val="false"/>
          <w:i w:val="false"/>
          <w:color w:val="ff0000"/>
          <w:sz w:val="28"/>
        </w:rPr>
        <w:t xml:space="preserve">(01.01.2024 бастап қолданысқа енгізіледі)  </w:t>
      </w:r>
      <w:r>
        <w:rPr>
          <w:rFonts w:ascii="Times New Roman"/>
          <w:b w:val="false"/>
          <w:i w:val="false"/>
          <w:color w:val="000000"/>
          <w:sz w:val="28"/>
        </w:rPr>
        <w:t>шешімдерімен</w:t>
      </w:r>
      <w:r>
        <w:rPr>
          <w:rFonts w:ascii="Times New Roman"/>
          <w:b w:val="false"/>
          <w:i w:val="false"/>
          <w:color w:val="ff0000"/>
          <w:sz w:val="28"/>
        </w:rPr>
        <w:t>.</w:t>
      </w:r>
      <w:r>
        <w:br/>
      </w:r>
      <w:r>
        <w:rPr>
          <w:rFonts w:ascii="Times New Roman"/>
          <w:b w:val="false"/>
          <w:i w:val="false"/>
          <w:color w:val="000000"/>
          <w:sz w:val="28"/>
        </w:rPr>
        <w:t>
</w:t>
      </w:r>
    </w:p>
    <w:bookmarkStart w:name="z90" w:id="60"/>
    <w:p>
      <w:pPr>
        <w:spacing w:after="0"/>
        <w:ind w:left="0"/>
        <w:jc w:val="both"/>
      </w:pPr>
      <w:r>
        <w:rPr>
          <w:rFonts w:ascii="Times New Roman"/>
          <w:b w:val="false"/>
          <w:i w:val="false"/>
          <w:color w:val="000000"/>
          <w:sz w:val="28"/>
        </w:rPr>
        <w:t>
      9. Білім беру шығындары 484 915 420 мың теңге сомасында бекітілсін.</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9-тармақ жаңа редакцияда - Алматы қаласы мәслихатының 29.03.2024 № 101 (01.01.2024 бастап қолданысқа енгізіледі); 13.06.2024 №</w:t>
      </w:r>
      <w:r>
        <w:rPr>
          <w:rFonts w:ascii="Times New Roman"/>
          <w:b w:val="false"/>
          <w:i w:val="false"/>
          <w:color w:val="000000"/>
          <w:sz w:val="28"/>
        </w:rPr>
        <w:t>131</w:t>
      </w:r>
      <w:r>
        <w:rPr>
          <w:rFonts w:ascii="Times New Roman"/>
          <w:b w:val="false"/>
          <w:i w:val="false"/>
          <w:color w:val="ff0000"/>
          <w:sz w:val="28"/>
        </w:rPr>
        <w:t xml:space="preserve">(01.01.2024 бастап қолданысқа енгізіледі)  </w:t>
      </w:r>
      <w:r>
        <w:rPr>
          <w:rFonts w:ascii="Times New Roman"/>
          <w:b w:val="false"/>
          <w:i w:val="false"/>
          <w:color w:val="000000"/>
          <w:sz w:val="28"/>
        </w:rPr>
        <w:t>шешімдерімен</w:t>
      </w:r>
      <w:r>
        <w:rPr>
          <w:rFonts w:ascii="Times New Roman"/>
          <w:b w:val="false"/>
          <w:i w:val="false"/>
          <w:color w:val="ff0000"/>
          <w:sz w:val="28"/>
        </w:rPr>
        <w:t>.</w:t>
      </w:r>
      <w:r>
        <w:br/>
      </w:r>
      <w:r>
        <w:rPr>
          <w:rFonts w:ascii="Times New Roman"/>
          <w:b w:val="false"/>
          <w:i w:val="false"/>
          <w:color w:val="000000"/>
          <w:sz w:val="28"/>
        </w:rPr>
        <w:t>
</w:t>
      </w:r>
    </w:p>
    <w:bookmarkStart w:name="z92" w:id="61"/>
    <w:p>
      <w:pPr>
        <w:spacing w:after="0"/>
        <w:ind w:left="0"/>
        <w:jc w:val="both"/>
      </w:pPr>
      <w:r>
        <w:rPr>
          <w:rFonts w:ascii="Times New Roman"/>
          <w:b w:val="false"/>
          <w:i w:val="false"/>
          <w:color w:val="000000"/>
          <w:sz w:val="28"/>
        </w:rPr>
        <w:t>
      10. Денсаулық сақтау шығындары 51 106 573 мың теңге сомасында бекітілсін.</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10-тармақ жаңа редакцияда - Алматы қаласы мәслихатының 29.03.2024 № 101 (01.01.2024 бастап қолданысқа енгізіледі); 13.06.2024 №</w:t>
      </w:r>
      <w:r>
        <w:rPr>
          <w:rFonts w:ascii="Times New Roman"/>
          <w:b w:val="false"/>
          <w:i w:val="false"/>
          <w:color w:val="000000"/>
          <w:sz w:val="28"/>
        </w:rPr>
        <w:t>131</w:t>
      </w:r>
      <w:r>
        <w:rPr>
          <w:rFonts w:ascii="Times New Roman"/>
          <w:b w:val="false"/>
          <w:i w:val="false"/>
          <w:color w:val="ff0000"/>
          <w:sz w:val="28"/>
        </w:rPr>
        <w:t xml:space="preserve">(01.01.2024 бастап қолданысқа енгізіледі)  </w:t>
      </w:r>
      <w:r>
        <w:rPr>
          <w:rFonts w:ascii="Times New Roman"/>
          <w:b w:val="false"/>
          <w:i w:val="false"/>
          <w:color w:val="000000"/>
          <w:sz w:val="28"/>
        </w:rPr>
        <w:t>шешімдерімен</w:t>
      </w:r>
      <w:r>
        <w:rPr>
          <w:rFonts w:ascii="Times New Roman"/>
          <w:b w:val="false"/>
          <w:i w:val="false"/>
          <w:color w:val="ff0000"/>
          <w:sz w:val="28"/>
        </w:rPr>
        <w:t>.</w:t>
      </w:r>
      <w:r>
        <w:br/>
      </w:r>
      <w:r>
        <w:rPr>
          <w:rFonts w:ascii="Times New Roman"/>
          <w:b w:val="false"/>
          <w:i w:val="false"/>
          <w:color w:val="000000"/>
          <w:sz w:val="28"/>
        </w:rPr>
        <w:t>
</w:t>
      </w:r>
    </w:p>
    <w:bookmarkStart w:name="z94" w:id="62"/>
    <w:p>
      <w:pPr>
        <w:spacing w:after="0"/>
        <w:ind w:left="0"/>
        <w:jc w:val="both"/>
      </w:pPr>
      <w:r>
        <w:rPr>
          <w:rFonts w:ascii="Times New Roman"/>
          <w:b w:val="false"/>
          <w:i w:val="false"/>
          <w:color w:val="000000"/>
          <w:sz w:val="28"/>
        </w:rPr>
        <w:t>
      11. Әлеуметтік көмек және әлеуметтік қамтамасыз ету шығындары 70 550 181 мың теңге сомасында бекітілсін.</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11-тармақ жаңа редакцияда - Алматы қаласы мәслихатының 29.03.2024 № 101 (01.01.2024 бастап қолданысқа енгізіледі); 13.06.2024 №</w:t>
      </w:r>
      <w:r>
        <w:rPr>
          <w:rFonts w:ascii="Times New Roman"/>
          <w:b w:val="false"/>
          <w:i w:val="false"/>
          <w:color w:val="000000"/>
          <w:sz w:val="28"/>
        </w:rPr>
        <w:t>131</w:t>
      </w:r>
      <w:r>
        <w:rPr>
          <w:rFonts w:ascii="Times New Roman"/>
          <w:b w:val="false"/>
          <w:i w:val="false"/>
          <w:color w:val="ff0000"/>
          <w:sz w:val="28"/>
        </w:rPr>
        <w:t xml:space="preserve">(01.01.2024 бастап қолданысқа енгізіледі)  </w:t>
      </w:r>
      <w:r>
        <w:rPr>
          <w:rFonts w:ascii="Times New Roman"/>
          <w:b w:val="false"/>
          <w:i w:val="false"/>
          <w:color w:val="000000"/>
          <w:sz w:val="28"/>
        </w:rPr>
        <w:t>шешімдерімен</w:t>
      </w:r>
      <w:r>
        <w:rPr>
          <w:rFonts w:ascii="Times New Roman"/>
          <w:b w:val="false"/>
          <w:i w:val="false"/>
          <w:color w:val="ff0000"/>
          <w:sz w:val="28"/>
        </w:rPr>
        <w:t>.</w:t>
      </w:r>
      <w:r>
        <w:br/>
      </w:r>
      <w:r>
        <w:rPr>
          <w:rFonts w:ascii="Times New Roman"/>
          <w:b w:val="false"/>
          <w:i w:val="false"/>
          <w:color w:val="000000"/>
          <w:sz w:val="28"/>
        </w:rPr>
        <w:t>
</w:t>
      </w:r>
    </w:p>
    <w:bookmarkStart w:name="z96" w:id="63"/>
    <w:p>
      <w:pPr>
        <w:spacing w:after="0"/>
        <w:ind w:left="0"/>
        <w:jc w:val="both"/>
      </w:pPr>
      <w:r>
        <w:rPr>
          <w:rFonts w:ascii="Times New Roman"/>
          <w:b w:val="false"/>
          <w:i w:val="false"/>
          <w:color w:val="000000"/>
          <w:sz w:val="28"/>
        </w:rPr>
        <w:t>
      12. Тұрғын үй-коммуналдық шаруашылық шығындары 366 590 056,8 мың теңге сомасында бекітілсін.</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12-тармақ жаңа редакцияда - Алматы қаласы мәслихатының 29.03.2024 № 101 (01.01.2024 бастап қолданысқа енгізіледі); 13.06.2024 №</w:t>
      </w:r>
      <w:r>
        <w:rPr>
          <w:rFonts w:ascii="Times New Roman"/>
          <w:b w:val="false"/>
          <w:i w:val="false"/>
          <w:color w:val="000000"/>
          <w:sz w:val="28"/>
        </w:rPr>
        <w:t>131</w:t>
      </w:r>
      <w:r>
        <w:rPr>
          <w:rFonts w:ascii="Times New Roman"/>
          <w:b w:val="false"/>
          <w:i w:val="false"/>
          <w:color w:val="ff0000"/>
          <w:sz w:val="28"/>
        </w:rPr>
        <w:t xml:space="preserve">(01.01.2024 бастап қолданысқа енгізіледі)  </w:t>
      </w:r>
      <w:r>
        <w:rPr>
          <w:rFonts w:ascii="Times New Roman"/>
          <w:b w:val="false"/>
          <w:i w:val="false"/>
          <w:color w:val="000000"/>
          <w:sz w:val="28"/>
        </w:rPr>
        <w:t>шешімдерімен</w:t>
      </w:r>
      <w:r>
        <w:rPr>
          <w:rFonts w:ascii="Times New Roman"/>
          <w:b w:val="false"/>
          <w:i w:val="false"/>
          <w:color w:val="ff0000"/>
          <w:sz w:val="28"/>
        </w:rPr>
        <w:t>.</w:t>
      </w:r>
      <w:r>
        <w:br/>
      </w:r>
      <w:r>
        <w:rPr>
          <w:rFonts w:ascii="Times New Roman"/>
          <w:b w:val="false"/>
          <w:i w:val="false"/>
          <w:color w:val="000000"/>
          <w:sz w:val="28"/>
        </w:rPr>
        <w:t>
</w:t>
      </w:r>
    </w:p>
    <w:bookmarkStart w:name="z98" w:id="64"/>
    <w:p>
      <w:pPr>
        <w:spacing w:after="0"/>
        <w:ind w:left="0"/>
        <w:jc w:val="both"/>
      </w:pPr>
      <w:r>
        <w:rPr>
          <w:rFonts w:ascii="Times New Roman"/>
          <w:b w:val="false"/>
          <w:i w:val="false"/>
          <w:color w:val="000000"/>
          <w:sz w:val="28"/>
        </w:rPr>
        <w:t>
      13. Мәдениет, спорт, туризм және ақпараттық кеңістік шығындары 74 601 289 мың теңге сомасында бекітілсін.</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13-тармақ жаңа редакцияда - Алматы қаласы мәслихатының 29.03.2024 № 101 (01.01.2024 бастап қолданысқа енгізіледі); 13.06.2024 №</w:t>
      </w:r>
      <w:r>
        <w:rPr>
          <w:rFonts w:ascii="Times New Roman"/>
          <w:b w:val="false"/>
          <w:i w:val="false"/>
          <w:color w:val="000000"/>
          <w:sz w:val="28"/>
        </w:rPr>
        <w:t>131</w:t>
      </w:r>
      <w:r>
        <w:rPr>
          <w:rFonts w:ascii="Times New Roman"/>
          <w:b w:val="false"/>
          <w:i w:val="false"/>
          <w:color w:val="ff0000"/>
          <w:sz w:val="28"/>
        </w:rPr>
        <w:t xml:space="preserve">(01.01.2024 бастап қолданысқа енгізіледі)  </w:t>
      </w:r>
      <w:r>
        <w:rPr>
          <w:rFonts w:ascii="Times New Roman"/>
          <w:b w:val="false"/>
          <w:i w:val="false"/>
          <w:color w:val="000000"/>
          <w:sz w:val="28"/>
        </w:rPr>
        <w:t>шешімдерімен</w:t>
      </w:r>
      <w:r>
        <w:rPr>
          <w:rFonts w:ascii="Times New Roman"/>
          <w:b w:val="false"/>
          <w:i w:val="false"/>
          <w:color w:val="ff0000"/>
          <w:sz w:val="28"/>
        </w:rPr>
        <w:t>.</w:t>
      </w:r>
      <w:r>
        <w:br/>
      </w:r>
      <w:r>
        <w:rPr>
          <w:rFonts w:ascii="Times New Roman"/>
          <w:b w:val="false"/>
          <w:i w:val="false"/>
          <w:color w:val="000000"/>
          <w:sz w:val="28"/>
        </w:rPr>
        <w:t>
</w:t>
      </w:r>
    </w:p>
    <w:bookmarkStart w:name="z100" w:id="65"/>
    <w:p>
      <w:pPr>
        <w:spacing w:after="0"/>
        <w:ind w:left="0"/>
        <w:jc w:val="both"/>
      </w:pPr>
      <w:r>
        <w:rPr>
          <w:rFonts w:ascii="Times New Roman"/>
          <w:b w:val="false"/>
          <w:i w:val="false"/>
          <w:color w:val="000000"/>
          <w:sz w:val="28"/>
        </w:rPr>
        <w:t>
      14. Отын-энергетика кешенiне және жер қойнауын пайдалану шығындары 19 987 568 мың теңге сомасында бекітілсін.</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14-тармақ жаңа редакцияда - Алматы қаласы мәслихатының 29.03.2024 № 101 (01.01.2024 бастап қолданысқа енгізіледі); 13.06.2024 №</w:t>
      </w:r>
      <w:r>
        <w:rPr>
          <w:rFonts w:ascii="Times New Roman"/>
          <w:b w:val="false"/>
          <w:i w:val="false"/>
          <w:color w:val="000000"/>
          <w:sz w:val="28"/>
        </w:rPr>
        <w:t>131</w:t>
      </w:r>
      <w:r>
        <w:rPr>
          <w:rFonts w:ascii="Times New Roman"/>
          <w:b w:val="false"/>
          <w:i w:val="false"/>
          <w:color w:val="ff0000"/>
          <w:sz w:val="28"/>
        </w:rPr>
        <w:t xml:space="preserve">(01.01.2024 бастап қолданысқа енгізіледі)  </w:t>
      </w:r>
      <w:r>
        <w:rPr>
          <w:rFonts w:ascii="Times New Roman"/>
          <w:b w:val="false"/>
          <w:i w:val="false"/>
          <w:color w:val="000000"/>
          <w:sz w:val="28"/>
        </w:rPr>
        <w:t>шешімдерімен</w:t>
      </w:r>
      <w:r>
        <w:rPr>
          <w:rFonts w:ascii="Times New Roman"/>
          <w:b w:val="false"/>
          <w:i w:val="false"/>
          <w:color w:val="ff0000"/>
          <w:sz w:val="28"/>
        </w:rPr>
        <w:t>.</w:t>
      </w:r>
      <w:r>
        <w:br/>
      </w:r>
      <w:r>
        <w:rPr>
          <w:rFonts w:ascii="Times New Roman"/>
          <w:b w:val="false"/>
          <w:i w:val="false"/>
          <w:color w:val="000000"/>
          <w:sz w:val="28"/>
        </w:rPr>
        <w:t>
</w:t>
      </w:r>
    </w:p>
    <w:bookmarkStart w:name="z102" w:id="66"/>
    <w:p>
      <w:pPr>
        <w:spacing w:after="0"/>
        <w:ind w:left="0"/>
        <w:jc w:val="both"/>
      </w:pPr>
      <w:r>
        <w:rPr>
          <w:rFonts w:ascii="Times New Roman"/>
          <w:b w:val="false"/>
          <w:i w:val="false"/>
          <w:color w:val="000000"/>
          <w:sz w:val="28"/>
        </w:rPr>
        <w:t>
      15. Ауыл шаруашылығы, су, орман, балық шаруашылығы, ерекше қорғалатын табиғи аймақтардың, қоршаған орта мен жануарлар әлемін қорғау, жер қатынастары шығындары 18 254 071 мың теңге сомасында бекітілсін.</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15-тармақ жаңа редакцияда - Алматы қаласы мәслихатының 29.03.2024 № 101 (01.01.2024 бастап қолданысқа енгізіледі); 13.06.2024 №</w:t>
      </w:r>
      <w:r>
        <w:rPr>
          <w:rFonts w:ascii="Times New Roman"/>
          <w:b w:val="false"/>
          <w:i w:val="false"/>
          <w:color w:val="000000"/>
          <w:sz w:val="28"/>
        </w:rPr>
        <w:t>131</w:t>
      </w:r>
      <w:r>
        <w:rPr>
          <w:rFonts w:ascii="Times New Roman"/>
          <w:b w:val="false"/>
          <w:i w:val="false"/>
          <w:color w:val="ff0000"/>
          <w:sz w:val="28"/>
        </w:rPr>
        <w:t xml:space="preserve">(01.01.2024 бастап қолданысқа енгізіледі)  </w:t>
      </w:r>
      <w:r>
        <w:rPr>
          <w:rFonts w:ascii="Times New Roman"/>
          <w:b w:val="false"/>
          <w:i w:val="false"/>
          <w:color w:val="000000"/>
          <w:sz w:val="28"/>
        </w:rPr>
        <w:t>шешімдерімен</w:t>
      </w:r>
      <w:r>
        <w:rPr>
          <w:rFonts w:ascii="Times New Roman"/>
          <w:b w:val="false"/>
          <w:i w:val="false"/>
          <w:color w:val="ff0000"/>
          <w:sz w:val="28"/>
        </w:rPr>
        <w:t>.</w:t>
      </w:r>
      <w:r>
        <w:br/>
      </w:r>
      <w:r>
        <w:rPr>
          <w:rFonts w:ascii="Times New Roman"/>
          <w:b w:val="false"/>
          <w:i w:val="false"/>
          <w:color w:val="000000"/>
          <w:sz w:val="28"/>
        </w:rPr>
        <w:t>
</w:t>
      </w:r>
    </w:p>
    <w:bookmarkStart w:name="z104" w:id="67"/>
    <w:p>
      <w:pPr>
        <w:spacing w:after="0"/>
        <w:ind w:left="0"/>
        <w:jc w:val="both"/>
      </w:pPr>
      <w:r>
        <w:rPr>
          <w:rFonts w:ascii="Times New Roman"/>
          <w:b w:val="false"/>
          <w:i w:val="false"/>
          <w:color w:val="000000"/>
          <w:sz w:val="28"/>
        </w:rPr>
        <w:t>
      16. Өнеркәсіп, сәулет, қала құрылысы және құрылыс қызметтеріне шығындар 11 718 713 мың теңге сомасында бекітілсін.</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16-тармақ жаңа редакцияда - Алматы қаласы мәслихатының 29.03.2024 № 101 (01.01.2024 бастап қолданысқа енгізіледі); 13.06.2024 №</w:t>
      </w:r>
      <w:r>
        <w:rPr>
          <w:rFonts w:ascii="Times New Roman"/>
          <w:b w:val="false"/>
          <w:i w:val="false"/>
          <w:color w:val="000000"/>
          <w:sz w:val="28"/>
        </w:rPr>
        <w:t>131</w:t>
      </w:r>
      <w:r>
        <w:rPr>
          <w:rFonts w:ascii="Times New Roman"/>
          <w:b w:val="false"/>
          <w:i w:val="false"/>
          <w:color w:val="ff0000"/>
          <w:sz w:val="28"/>
        </w:rPr>
        <w:t xml:space="preserve">(01.01.2024 бастап қолданысқа енгізіледі)  </w:t>
      </w:r>
      <w:r>
        <w:rPr>
          <w:rFonts w:ascii="Times New Roman"/>
          <w:b w:val="false"/>
          <w:i w:val="false"/>
          <w:color w:val="000000"/>
          <w:sz w:val="28"/>
        </w:rPr>
        <w:t>шешімдерімен</w:t>
      </w:r>
      <w:r>
        <w:rPr>
          <w:rFonts w:ascii="Times New Roman"/>
          <w:b w:val="false"/>
          <w:i w:val="false"/>
          <w:color w:val="ff0000"/>
          <w:sz w:val="28"/>
        </w:rPr>
        <w:t>.</w:t>
      </w:r>
      <w:r>
        <w:br/>
      </w:r>
      <w:r>
        <w:rPr>
          <w:rFonts w:ascii="Times New Roman"/>
          <w:b w:val="false"/>
          <w:i w:val="false"/>
          <w:color w:val="000000"/>
          <w:sz w:val="28"/>
        </w:rPr>
        <w:t>
</w:t>
      </w:r>
    </w:p>
    <w:bookmarkStart w:name="z106" w:id="68"/>
    <w:p>
      <w:pPr>
        <w:spacing w:after="0"/>
        <w:ind w:left="0"/>
        <w:jc w:val="both"/>
      </w:pPr>
      <w:r>
        <w:rPr>
          <w:rFonts w:ascii="Times New Roman"/>
          <w:b w:val="false"/>
          <w:i w:val="false"/>
          <w:color w:val="000000"/>
          <w:sz w:val="28"/>
        </w:rPr>
        <w:t>
      17. Көлік және коммуникация шығындары 279 781 223 мың теңге сомасында бекітілсін.</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17-тармақ жаңа редакцияда - Алматы қаласы мәслихатының 29.03.2024 № 101 (01.01.2024 бастап қолданысқа енгізіледі); 13.06.2024 №</w:t>
      </w:r>
      <w:r>
        <w:rPr>
          <w:rFonts w:ascii="Times New Roman"/>
          <w:b w:val="false"/>
          <w:i w:val="false"/>
          <w:color w:val="000000"/>
          <w:sz w:val="28"/>
        </w:rPr>
        <w:t>131</w:t>
      </w:r>
      <w:r>
        <w:rPr>
          <w:rFonts w:ascii="Times New Roman"/>
          <w:b w:val="false"/>
          <w:i w:val="false"/>
          <w:color w:val="ff0000"/>
          <w:sz w:val="28"/>
        </w:rPr>
        <w:t xml:space="preserve">(01.01.2024 бастап қолданысқа енгізіледі)  </w:t>
      </w:r>
      <w:r>
        <w:rPr>
          <w:rFonts w:ascii="Times New Roman"/>
          <w:b w:val="false"/>
          <w:i w:val="false"/>
          <w:color w:val="000000"/>
          <w:sz w:val="28"/>
        </w:rPr>
        <w:t>шешімдерімен</w:t>
      </w:r>
      <w:r>
        <w:rPr>
          <w:rFonts w:ascii="Times New Roman"/>
          <w:b w:val="false"/>
          <w:i w:val="false"/>
          <w:color w:val="ff0000"/>
          <w:sz w:val="28"/>
        </w:rPr>
        <w:t>.</w:t>
      </w:r>
      <w:r>
        <w:br/>
      </w:r>
      <w:r>
        <w:rPr>
          <w:rFonts w:ascii="Times New Roman"/>
          <w:b w:val="false"/>
          <w:i w:val="false"/>
          <w:color w:val="000000"/>
          <w:sz w:val="28"/>
        </w:rPr>
        <w:t>
</w:t>
      </w:r>
    </w:p>
    <w:bookmarkStart w:name="z108" w:id="69"/>
    <w:p>
      <w:pPr>
        <w:spacing w:after="0"/>
        <w:ind w:left="0"/>
        <w:jc w:val="both"/>
      </w:pPr>
      <w:r>
        <w:rPr>
          <w:rFonts w:ascii="Times New Roman"/>
          <w:b w:val="false"/>
          <w:i w:val="false"/>
          <w:color w:val="000000"/>
          <w:sz w:val="28"/>
        </w:rPr>
        <w:t>
      18. Басқа да шығындар 93 936 832 мың теңге сомасында бекітілсін.</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Ескерту. 18-тармақ жаңа редакцияда - Алматы қаласы мәслихатының 29.03.2024 № 101 (01.01.2024 бастап қолданысқа енгізіледі); 13.06.2024 №</w:t>
      </w:r>
      <w:r>
        <w:rPr>
          <w:rFonts w:ascii="Times New Roman"/>
          <w:b w:val="false"/>
          <w:i w:val="false"/>
          <w:color w:val="000000"/>
          <w:sz w:val="28"/>
        </w:rPr>
        <w:t>131</w:t>
      </w:r>
      <w:r>
        <w:rPr>
          <w:rFonts w:ascii="Times New Roman"/>
          <w:b w:val="false"/>
          <w:i w:val="false"/>
          <w:color w:val="ff0000"/>
          <w:sz w:val="28"/>
        </w:rPr>
        <w:t xml:space="preserve">(01.01.2024 бастап қолданысқа енгізіледі)  </w:t>
      </w:r>
      <w:r>
        <w:rPr>
          <w:rFonts w:ascii="Times New Roman"/>
          <w:b w:val="false"/>
          <w:i w:val="false"/>
          <w:color w:val="000000"/>
          <w:sz w:val="28"/>
        </w:rPr>
        <w:t>шешімдерімен</w:t>
      </w:r>
      <w:r>
        <w:rPr>
          <w:rFonts w:ascii="Times New Roman"/>
          <w:b w:val="false"/>
          <w:i w:val="false"/>
          <w:color w:val="ff0000"/>
          <w:sz w:val="28"/>
        </w:rPr>
        <w:t>.</w:t>
      </w:r>
      <w:r>
        <w:br/>
      </w:r>
      <w:r>
        <w:rPr>
          <w:rFonts w:ascii="Times New Roman"/>
          <w:b w:val="false"/>
          <w:i w:val="false"/>
          <w:color w:val="000000"/>
          <w:sz w:val="28"/>
        </w:rPr>
        <w:t>
</w:t>
      </w:r>
    </w:p>
    <w:bookmarkStart w:name="z110" w:id="70"/>
    <w:p>
      <w:pPr>
        <w:spacing w:after="0"/>
        <w:ind w:left="0"/>
        <w:jc w:val="both"/>
      </w:pPr>
      <w:r>
        <w:rPr>
          <w:rFonts w:ascii="Times New Roman"/>
          <w:b w:val="false"/>
          <w:i w:val="false"/>
          <w:color w:val="000000"/>
          <w:sz w:val="28"/>
        </w:rPr>
        <w:t>
      19. Жергілікті атқарушы органның резерві 29 852 766 мың теңге сомасында бекітілсін.</w:t>
      </w:r>
    </w:p>
    <w:bookmarkEnd w:id="70"/>
    <w:bookmarkStart w:name="z111" w:id="71"/>
    <w:p>
      <w:pPr>
        <w:spacing w:after="0"/>
        <w:ind w:left="0"/>
        <w:jc w:val="both"/>
      </w:pPr>
      <w:r>
        <w:rPr>
          <w:rFonts w:ascii="Times New Roman"/>
          <w:b w:val="false"/>
          <w:i w:val="false"/>
          <w:color w:val="000000"/>
          <w:sz w:val="28"/>
        </w:rPr>
        <w:t xml:space="preserve">
      20. 2024 жылға арналған жергілікті бюджетті орындау үдерісінде секвестрлеуге жатпайтын жергілікті бюджеттік бағдарламалар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End w:id="71"/>
    <w:bookmarkStart w:name="z112" w:id="72"/>
    <w:p>
      <w:pPr>
        <w:spacing w:after="0"/>
        <w:ind w:left="0"/>
        <w:jc w:val="both"/>
      </w:pPr>
      <w:r>
        <w:rPr>
          <w:rFonts w:ascii="Times New Roman"/>
          <w:b w:val="false"/>
          <w:i w:val="false"/>
          <w:color w:val="000000"/>
          <w:sz w:val="28"/>
        </w:rPr>
        <w:t>
      21. Осы шешім 2024 жылдың 1 қаңтарынан бастап қолданысқа енгізіледі.</w:t>
      </w:r>
    </w:p>
    <w:bookmarkEnd w:id="7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Отыншиев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8 желтоқсандағы № 75 шешіміне</w:t>
            </w:r>
            <w:r>
              <w:br/>
            </w:r>
            <w:r>
              <w:rPr>
                <w:rFonts w:ascii="Times New Roman"/>
                <w:b w:val="false"/>
                <w:i w:val="false"/>
                <w:color w:val="000000"/>
                <w:sz w:val="20"/>
              </w:rPr>
              <w:t>1-қосымша</w:t>
            </w:r>
          </w:p>
        </w:tc>
      </w:tr>
    </w:tbl>
    <w:bookmarkStart w:name="z20" w:id="73"/>
    <w:p>
      <w:pPr>
        <w:spacing w:after="0"/>
        <w:ind w:left="0"/>
        <w:jc w:val="left"/>
      </w:pPr>
      <w:r>
        <w:rPr>
          <w:rFonts w:ascii="Times New Roman"/>
          <w:b/>
          <w:i w:val="false"/>
          <w:color w:val="000000"/>
        </w:rPr>
        <w:t xml:space="preserve"> Алматы қаласының 2024 жылға арналған бюджеті</w:t>
      </w:r>
    </w:p>
    <w:bookmarkEnd w:id="73"/>
    <w:p>
      <w:pPr>
        <w:spacing w:after="0"/>
        <w:ind w:left="0"/>
        <w:jc w:val="both"/>
      </w:pPr>
      <w:r>
        <w:rPr>
          <w:rFonts w:ascii="Times New Roman"/>
          <w:b w:val="false"/>
          <w:i w:val="false"/>
          <w:color w:val="ff0000"/>
          <w:sz w:val="28"/>
        </w:rPr>
        <w:t>
      Ескерту. 1-қосымша жаңа редакцияда - Алматы қаласы мәслихатының 29.03.2024 № 101 (01.01.2024 бастап қолданысқа енгізіледі); 13.06.2024 №</w:t>
      </w:r>
      <w:r>
        <w:rPr>
          <w:rFonts w:ascii="Times New Roman"/>
          <w:b w:val="false"/>
          <w:i w:val="false"/>
          <w:color w:val="ff0000"/>
          <w:sz w:val="28"/>
        </w:rPr>
        <w:t>131</w:t>
      </w:r>
      <w:r>
        <w:rPr>
          <w:rFonts w:ascii="Times New Roman"/>
          <w:b w:val="false"/>
          <w:i w:val="false"/>
          <w:color w:val="ff0000"/>
          <w:sz w:val="28"/>
        </w:rPr>
        <w:t xml:space="preserve">(01.01.2024 бастап қолданысқа енгізіледі)  </w:t>
      </w:r>
      <w:r>
        <w:rPr>
          <w:rFonts w:ascii="Times New Roman"/>
          <w:b w:val="false"/>
          <w:i w:val="false"/>
          <w:color w:val="ff0000"/>
          <w:sz w:val="28"/>
        </w:rPr>
        <w:t>шешімдерімен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1 603 440 230,9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1 463 847 154,0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1 056 572 121,0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558 614 320,0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497 957 801,0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276 503 545,0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276 503 545,0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59 415 325,0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37 454 459,0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18 469 866,0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43 108 163,0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22 386 924,0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6 213 318,0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14 507 921,0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28 248 000,0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28 248 000,0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17 185 799,9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3 009 513,0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451 227,0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409 235,0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1 788 473,0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9 218 533,0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9 218 533,0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4 957 753,9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4 957 753,9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11 638 722,0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9 011 600,0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9 011 600,0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2 627 122,0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110 768 555,0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110 768 555,0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110 768 555,0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1 604 907 598,9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1 458 061 642,0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1 046 287 854,0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558 614 320,0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487 673 534,0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276 503 545,0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276 503 545,0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59 811 128,0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37 454 459,0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3 863 253,0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18 469 866,0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47 211 115,0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26 386 924,0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6 316 270,0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14 507 921,0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7 477 164,9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2 519 411,0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259 655,0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409 235,0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4 957 753,9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4 957 753,9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27 132 869,0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24 539 176,0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24 539 176,0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2 593 693,0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112 235 923,0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112 235 923,0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112 235 923,0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1 739 330 078,9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21 457 247,0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3 811 043,0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3 789 243,0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5 429 428,0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қызметін қамтамасыз ету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4 784 012,0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645 416,0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даму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674 666,0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мемлекеттік активтер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7 271 867,0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468 520,0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6 470 719,0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606 212,0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жоспарлау, атқару және коммуналдық меншікті басқару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1 707 082,0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экономикалық саясат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1 565 548,0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1 432 701,0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1 130 831,0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18 729 832,0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сейсмикалық қауіпсіздік және жұмылдыру дайындығы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7 475 156,0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мекемелердің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5 752 578,0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азаматтық қорғаныс іс-шаралары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1 722 578,0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сейсмикалық қауіпсіздік және жұмылдыру дайындығы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8 579 533,0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сейсмикалық қауіпсіздік және жұмылдыру дайындығы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564 555,0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5 197 646,0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44 772 277,0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36 765 160,0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31 524 853,0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5 222 307,0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1 219 330,0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1 219 330,0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6 787 787,0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6 787 787,0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484 915 420,0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69 860 443,0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оның ішінде мектепке дейінгі тәрбиелеу мен оқыту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69 860 443,0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білім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1 239 502,0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1 239 502,0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7 510 218,0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мектепке дейінгі ұйымдарды сейсмикалық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1 933 898,0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5 576 320,0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9 033 403,0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7 801 548,0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1 231 855,0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217 864 289,0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122 057 194,0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8 506 922,0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3 915 312,0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8 213 888,0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75 102 973,0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105 220 103,0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орта білім беру объектілерін сейсмикалық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6 594 027,0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14 488 010,0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6 297 115,0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77 840 951,0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47 709 837,0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47 649 121,0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1 551 356,0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1 551 356,0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909 839,0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909 839,0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18 839 577,0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ұйымдарында білім беру жүйесін ақпараттандыру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1 042 676,0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1 776 234,0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8 831 032,0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51 106 573,0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11 026 671,0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кепілдік берілген көлемімен қосымша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9 240 846,0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4 938 026,0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денсаулық сақтау объектілерін сейсмикалық күшейту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4 438 026,0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3 782 514,0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3 782 514,0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29 862 862,0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1 675 609,0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27 184 152,0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67 240 181,0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2 456 104,0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2 456 104,0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10 787 193,0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2 825 152,0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4 020 709,0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909 122,0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қызметтер көрсету орталықтарында психоневрологиялық патологиялары бар мүгедектігі бар балалар үшін арнаулы әлеуметтік қызметтер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2 451 803,0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1 485 487,0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1 129 146,0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356 341,0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25 262 008,0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1 927 328,0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санаттарына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8 393 422,0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9 568 474,0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5 345 645,0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4 760 026,0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14 715 712,0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12 753 408,0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2 398 175,0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1 651 039,0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3 199 577,0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 және әлеуметтік бағдарламалар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733 539,0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1 784 210,0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еңбек инспекциясы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262 167,0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жалға алынған тұрғынжай үшін азаматтардың жекелеген санаттарына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344 590 056,8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46 737 625,0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46 737 625,0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121 143 712,0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11 198 392,0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4 744 203,0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105 201 117,0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3 850 604,0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инфрақұрылымды дамыту мәселелері бойынша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2 332 600,0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2 914 087,0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2 914 087,0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28 192 879,0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26 168 783,0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2 024 096,0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27 820 972,8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сумен жабдықтау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425 918,0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23 298 378,8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3 739 395,0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11 059 626,0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11 059 626,0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кеңістіктерді дамыту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қаланың қоғамдық аумақтарын дамыту және абаттандыру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қоғамдық кеңістігінің элементтері болып табылатын құрылыстардың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893 871,0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92 883 727,0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13 528 098,0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26 943 122,0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503 118,0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51 909 389,0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кеңістіктерді дамыту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8 596 710,0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қоғамдық аумақтарын дамыту және абаттандыру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8 596 710,0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74 601 289,0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8 219 910,0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үйірмелерді жан басына шаққандағы нормативтік қаржыландыруды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7 819 910,0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13 084 292,0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7 736 144,0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1 351 554,0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2 516 051,0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1 292 544,0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секцияларын жан басына шаққандағы нормативтік қаржыландыруды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14 434 345,0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156 231,0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1 365 868,0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11 139 557,0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қалалық спорттық ұйымдардың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1 730 407,0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688 840,0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688 840,0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цифрландыру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10 483 984,0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цифрландыру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10 481 233,0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3 362 654,0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2 368 111,0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994 543,0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4 781 387,0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4 592 743,0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жастар саясаты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2 559 689,0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жастар саясатын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2 266 269,0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995 182,0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986 573,0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3 384 763,0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19 987 568,0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19 987 568,0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19 987 568,0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18 254 071,0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1 649 372,0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462 438,0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519 651,0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15 778 614,0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экология және қоршаған ортаны қорғау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2 484 188,0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сауықтыру бойынша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11 391 638,0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845 727,0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865 516,0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11 718 713,0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жоспарлау және урбанистика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10 188 366,0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639 738,0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9 529 014,0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 құрылысын бақылау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404 595,0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қала құрылысы және жерді бақылау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1 125 752,0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278 225 069,0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6 328 907,0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ағымдағы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6 328 907,0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79 682 645,0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48 532 293,0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31 150 352,0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192 213 517,0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1 133 659,0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Метрополитендегі жолаушылар тасымалын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12 631 277,0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70 334 621,0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2 029 450,0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106 075 291,0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70 211 267,0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17 324 602,0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1 397 657,0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1 372 645,0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 индустриялар саласында жеке кәсіпкерлікті дамыту, креативті кеңістіктерді инфрақұрылымын құру үшін қаржыландыру және жағдайлар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цифрландыру басқармасы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4 232 534,0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4 232 534,0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567 484,0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567 484,0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687 086,0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687 086,0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2 459 533,0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өнеркәсіп, инвестициялар және ауыл шаруашылық,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1 626 845,0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832 688,0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32 452 766,0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29 852 766,0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12 450 408,0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кешенін салу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11 885 618,0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арнайы экономикалық аймағының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5 210 755,0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5 210 755,0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5 207 710,0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228 309 760,1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228 309 760,1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226 102 075,0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1 564 782,0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150 020,2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70 324,2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19 676 423,1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акционерлік қоғамына бюджеттік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кәсіпкерлік және инвестициялар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6 633 576,9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4 458 508,0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4 458 508,0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2 175 068,9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2 175 068,9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23 830 719,0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24 281 719,0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 салуға заңды тұлғалардың жарғылық капиталын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22 725 565,0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1 787 094,0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1 787 094,0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15 485 362,0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15 485 362,0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Бюджеттік дефицит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-179 396 990,1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179 396 990,1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1 665 009 509,9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20 503 424,0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318 529,0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312 138,0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3 710 874,0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3 704 074,0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5 127 468,0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қызметін қамтамасыз ету жөніндегі қызметтер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4 629 886,0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497 582,0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даму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тексеру комиссиясы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698 030,0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697 590,0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мемлекеттік активтер басқармасы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6 812 292,0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464 470,0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6 015 919,0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606 212,0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жоспарлау, атқару және коммуналдық меншікті басқару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497 215,0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85 348,0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1 717 966,0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экономикалық саясат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140 504,0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1 306 701,0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1 004 831,0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290 613,0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17 321 444,0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2 608 594,0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121 308,0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2 487 286,0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7 928 937,0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республикалық маңызы бар қаланы, астананы жұмылдыру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2 786 234,0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5 142 703,0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6 776 564,0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мекемелердің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5 053 986,0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азаматтық қорғаныс іс-шаралары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1 722 578,0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43 049 984,0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35 042 867,0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30 165 528,0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4 859 339,0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1 219 330,0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1 219 330,0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6 787 787,0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6 787 787,0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486 989 997,0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69 821 985,0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оның ішінде мектепке дейінгі тәрбиелеу мен оқыту ұйымдарының қызметін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69 821 985,0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білім басқармасы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1 239 502,0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1 239 502,0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7 282 761,0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мектепке дейінгі ұйымдарды сейсмикалық күшейту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1 733 898,0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5 548 863,0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9 222 952,0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8 021 097,0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1 201 855,0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219 929 678,0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124 333 005,0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8 506 922,0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3 913 545,0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8 005 233,0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75 102 973,0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103 703 680,0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орта білім беру объектілерін сейсмикалық күшейту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6 265 905,0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13 299 709,0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6 297 115,0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77 840 951,0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1 951 124,0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1 951 124,0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47 453 837,0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60 716,0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47 393 121,0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1 300 700,0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1 300 700,0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2 750 917,0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2 750 917,0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909 839,0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909 839,0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19 497 993,0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496 737,0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ұйымдарында білім беру жүйесін ақпараттандыру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1 042 676,0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3 369 000,0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1 598 642,0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2 556 243,0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279 236,0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413 263,0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9 706 253,0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45 663 913,0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10 026 671,0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421 488,0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67 495,0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1 296 842,0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кепілдік берілген көлемімен қосымша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8 240 846,0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4 865 324,0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денсаулық сақтау объектілерін сейсмикалық күшейту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4 365 324,0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3 782 514,0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3 782 514,0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1 447 012,0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49 488,0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25 492 904,0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328 345,0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194 817,0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187 192,0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611 026,0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24 161 458,0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67 456 800,0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2 456 104,0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2 456 104,0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10 533 521,0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2 684 197,0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3 995 693,0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қызметтер көрсету орталықтарында психоневрологиялық патологиялары бар мүгедектігі бар балалар үшін арнаулы әлеуметтік қызметтер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2 446 203,0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1 485 487,0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1 129 146,0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356 341,0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25 452 091,0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1 927 328,0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27 139,0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санаттарына әлеуметтік көмек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8 393 422,0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9 668 474,0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5 435 728,0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4 760 026,0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4 760 026,0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15 100 713,0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13 138 409,0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1 213 324,0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748 980,0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2 271 175,0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1 651 039,0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591 600,0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49 148,0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3 222 037,0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 және әлеуметтік бағдарламалар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755 999,0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1 784 210,0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236 112,0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364 116,0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еңбек инспекциясы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262 869,0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261 914,0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жалға алынған тұрғынжай үшін азаматтардың жекелеген санаттарына төлемдер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294 486 469,8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46 737 625,0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46 737 625,0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95 391 267,0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11 152 417,0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4 395 450,0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79 843 400,0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3 402 444,0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инфрақұрылымды дамыту мәселелері бойынша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905 644,0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562 360,0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1 934 440,0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2 962 430,0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2 962 430,0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15 616 037,0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13 905 912,0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1 710 125,0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25 044 405,8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сумен жабдықтау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307 455,0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20 765 274,8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354 381,0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3 614 395,0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17 612 052,0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17 612 052,0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87 345 895,0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13 528 098,0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26 650 791,0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503 118,0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46 663 888,0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93 399,0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71 471 405,0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8 219 910,0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үйірмелерді жан басына шаққандағы нормативтік қаржыландыруды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7 819 910,0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12 979 867,0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7 683 719,0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1 299 554,0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187 999,0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2 516 051,0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1 292 544,0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400 127,0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400 127,0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7 290 900,0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секцияларын жан басына шаққандағы нормативтік қаржыландыруды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7 290 900,0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13 798 869,0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123 599,0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958 600,0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11 120 008,0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қалалық спорттық ұйымдардың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1 554 380,0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 мемлекеттік мекемелер мен ұйымдардың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688 840,0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688 840,0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цифрландыру басқармасы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10 472 915,0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цифрландыру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10 470 164,0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4 850 216,0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4 850 216,0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3 353 654,0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2 368 111,0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985 543,0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4 854 687,0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187 663,0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4 666 043,0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жастар саясаты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2 559 689,0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жастар саясатын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2 266 269,0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981 968,0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973 773,0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954 763,0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189 708,0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765 055,0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18 811 376,0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18 811 376,0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18 811 376,0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24 194 372,0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1 572 591,0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436 157,0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жеміс дақылдарының бактериялық күйігін жұқтырған жойылған жеміс-жидек дақылдарын отырғызу мен өсіру шығындарын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462 438,0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1 460 472,0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1 460 472,0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20 854 875,0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экология және қоршаған ортаны қорғау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2 478 687,0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сауықтыру бойынша іс-шаралар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11 550 041,0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 объектілерін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5 824 311,0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865 516,0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306 434,0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304 609,0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12 249 981,0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жоспарлау және урбанистика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10 962 719,0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635 436,0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10 307 669,0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 құрылысын бақылау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393 336,0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қала құрылысы және жерді бақылау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379 806,0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893 926,0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890 328,0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263 908 127,0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4 004 328,0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ағымдағы жөндеу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4 004 328,0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69 416 307,0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42 856 687,0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26 559 620,0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190 487 492,0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1 130 369,0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Метрополитендегі жолаушылар тасымалын субсидиялау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12 203 762,0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70 334 621,0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1 969 450,0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104 840 071,0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65 381 702,0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13 424 602,0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1 397 657,0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372 645,0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 индустриялар саласында жеке кәсіпкерлікті дамыту, креативті кеңістіктерді инфрақұрылымын құру үшін қаржыландыру және жағдайлар жасау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954 300,0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цифрландыру басқармасы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4 232 534,0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4 232 534,0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567 484,0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567 484,0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687 086,0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687 086,0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2 591 832,0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өнеркәсіп, инвестициялар және ауыл шаруашылық, ветеринария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1 433 030,0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1 158 802,0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32 452 766,0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29 852 766,0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11 388 544,0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кешенін салу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10 923 755,0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464 789,0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 арнайы экономикалық аймағының инфрақұрылымын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36 854,0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5 210 755,0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5 210 755,0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5 207 710,0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228 309 760,1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228 309 760,1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253 506,7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226 102 075,0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1 564 782,0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150 020,2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70 324,2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19 676 423,1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акционерлік қоғамына бюджеттік кредит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кәсіпкерлік және инвестициялар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АҚ-ға кредит 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6 633 576,9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4 458 508,0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 бойынша сыйақылар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4 458 508,0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2 175 068,9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берілген пайдаланылмаған бюджеттік кредиттерді қайтару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2 175 068,9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20 070 581,0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20 521 581,0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1 541 641,0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1 541 641,0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 салуға заңды тұлғалардың жарғылық капиталын ұлғайту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1 541 641,0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18 979 940,0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13 526 831,0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13 526 831,0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453 109,0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453 109,0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Бюджеттік дефицит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-99 848 915,1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қаржыландыру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99 848 915,1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8 желтоқсандағы № 75 шешіміне</w:t>
            </w:r>
            <w:r>
              <w:br/>
            </w:r>
            <w:r>
              <w:rPr>
                <w:rFonts w:ascii="Times New Roman"/>
                <w:b w:val="false"/>
                <w:i w:val="false"/>
                <w:color w:val="000000"/>
                <w:sz w:val="20"/>
              </w:rPr>
              <w:t>2-қосымша</w:t>
            </w:r>
          </w:p>
        </w:tc>
      </w:tr>
    </w:tbl>
    <w:bookmarkStart w:name="z22" w:id="74"/>
    <w:p>
      <w:pPr>
        <w:spacing w:after="0"/>
        <w:ind w:left="0"/>
        <w:jc w:val="left"/>
      </w:pPr>
      <w:r>
        <w:rPr>
          <w:rFonts w:ascii="Times New Roman"/>
          <w:b/>
          <w:i w:val="false"/>
          <w:color w:val="000000"/>
        </w:rPr>
        <w:t xml:space="preserve"> Алматы қаласының 2025 жылға арналған бюджеті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1 671 935 872,0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1 560 891 442,0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1 116 778 178,0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585 242 916,0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531 535 262,0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301 388 864,0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301 388 864,0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62 802 357,0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39 327 182,0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4 056 416,0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19 393 359,0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49 696 683,0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27 692 620,0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6 695 746,0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15 308 317,0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30 225 360,0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30 225 360,0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7 996 038,0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5 280 649,0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18 798 998,0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16 114 819,0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16 114 819,0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84 249 394,0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84 249 394,0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84 249 394,0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1 626 156 956,0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13 061 840,0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4 176 701,0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4 176 701,0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мемлекеттік активтер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жоспарлау,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экономикалық саясат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9 460 085,0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2 764 813,0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2 634 746,0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4 744 101,0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4 744 101,0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азаматтық қорғаныс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38 659 628,0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30 146 696,0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30 127 436,0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471 373 611,0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74 796 194,0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оның ішінде мектепке дейінгі тәрбиелеу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74 796 194,0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білім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5 333 655,0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мектепке дейінгі ұйымдарды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1 932 269,0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9 751 938,0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8 465 911,0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235 210 583,0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133 121 857,0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9 102 611,0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4 027 505,0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8 525 669,0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80 360 181,0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65 069 738,0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орта білім беру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4 453 328,0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6 164 662,0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54 381 314,0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54 316 348,0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19 459 711,0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1 648 259,0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10 160 145,0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43 487 493,0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10 685 345,0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8 812 730,0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денсаулық сақтау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22 787 210,0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22 052 872,0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74 589 378,0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5 583 913,0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5 583 913,0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11 287 967,0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2 844 178,0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4 323 428,0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қызметтер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2 644 496,0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1 589 652,0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27 310 843,0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санаттарына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10 332 383,0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5 917 979,0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5 093 228,0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5 093 228,0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15 738 060,0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13 648 823,0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2 325 887,0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3 148 074,0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 және әлеуметтік бағдарламалар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еңбек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жалға алынған тұрғынжай үшін азаматтардың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286 192 587,0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46 072 259,0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46 072 259,0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97 648 298,0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11 317 417,0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6 011 704,0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инфрақұрылымды дамыту мәселелері бойынша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30 673 902,0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сумен жабдықтау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17 811 052,0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17 811 052,0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77 972 523,0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13 720 203,0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26 167 391,0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37 414 609,0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73 181 942,0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8 795 305,0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үйірмелерді жан басына шаққандағы нормативтік қаржыландыруды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8 367 305,0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13 769 601,0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8 202 692,0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2 617 572,0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секцияларын жан басына шаққандағы нормативтік қаржыландыруды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7 801 263,0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14 394 982,0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1 025 702,0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11 534 714,0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қалалық спорттық ұйымдардың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цифрландыру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10 169 850,0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цифрландыру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10 169 850,0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5 189 731,0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5 189 731,0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4 969 508,0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жастар саясаты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2 732 851,0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2 424 908,0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23 999 692,0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1 660 472,0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21 027 729,0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экология және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сауықтыру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10 971 894,0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6 024 311,0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1 057 651,0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10 549 624,0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жоспарлау және урбанистика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9 846 524,0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 құрылысын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қала құрылысы және жерді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245 040 629,0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ағымдағы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76 326 800,0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41 326 800,0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162 713 829,0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Метрополитендегі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72 021 385,0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69 561 847,0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64 980 732,0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14 364 324,0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 индустриялар саласында жеке кәсіпкерлікті дамыту, креативті кеңістіктерді инфрақұрылымын құру үшін қаржыландыру және жағдайлар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цифрландыру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4 422 043,0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өнеркәсіп, инвестициялар және ауыл шаруашылық,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1 239 918,0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32 342 000,0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10 238 536,0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кешенін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8 573 747,0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5 063 801,0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5 063 801,0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251 515 914,0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251 515 914,0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251 515 914,0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24 937 660,0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акционерлік қоғамына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21 458 056,0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21 649 556,0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 салуға заңды тұлғалардың жарғылық капиталын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Бюджеттік дефицит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616 800,0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8 желтоқсандағы № 75 шешіміне</w:t>
            </w:r>
            <w:r>
              <w:br/>
            </w:r>
            <w:r>
              <w:rPr>
                <w:rFonts w:ascii="Times New Roman"/>
                <w:b w:val="false"/>
                <w:i w:val="false"/>
                <w:color w:val="000000"/>
                <w:sz w:val="20"/>
              </w:rPr>
              <w:t>3-қосымша</w:t>
            </w:r>
          </w:p>
        </w:tc>
      </w:tr>
    </w:tbl>
    <w:bookmarkStart w:name="z24" w:id="75"/>
    <w:p>
      <w:pPr>
        <w:spacing w:after="0"/>
        <w:ind w:left="0"/>
        <w:jc w:val="left"/>
      </w:pPr>
      <w:r>
        <w:rPr>
          <w:rFonts w:ascii="Times New Roman"/>
          <w:b/>
          <w:i w:val="false"/>
          <w:color w:val="000000"/>
        </w:rPr>
        <w:t xml:space="preserve"> Алматы қаласының 2026 жылға арналған бюджеті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1 717 143 164,0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1 663 237 965,0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1 168 969 003,0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586 976 532,0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581 992 471,0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343 583 305,0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343 583 305,0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65 942 505,0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41 293 541,0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20 363 027,0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52 250 890,0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29 077 251,0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7 099 906,0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16 073 733,0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32 492 262,0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32 492 262,0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8 594 962,0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2 099 164,0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19 816 864,0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17 039 041,0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17 039 041,0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2 715 555,0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25 493 373,0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25 493 373,0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25 493 373,0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1 658 204 901,0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13 637 056,0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мәслихатының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4 270 322,0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мемлекеттік активтер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608 781,0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мүлікті және мемлекеттік сатып алу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жоспарлау,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экономика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экономикалық саясат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1 446 666,0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қызметі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326 426,0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10 281 328,0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республикалық маңызы бар қаланың, астананың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2 792 433,0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5 076 188,0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 астана ауқымындағы төтенше жағдайлардың алдын-алу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5 076 188,0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азаматтық қорғаныс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40 453 002,0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бюджетінен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31 231 665,0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31 211 057,0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7 771 337,0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450 367 125,0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79 830 376,0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 оның ішінде мектепке дейінгі тәрбиелеу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79 830 376,0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білім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5 733 655,0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мектепке дейінгі ұйымдарды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2 132 269,0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10 434 445,0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9 058 425,0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251 668 616,0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142 434 411,0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бiлiм беру бағдарламалары бойынша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9 739 681,0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4 309 146,0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9 122 131,0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85 985 394,0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15 669 738,0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орта білім беру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4 653 328,0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6 364 662,0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4 651 748,0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58 355 963,0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58 286 449,0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20 794 386,0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10 871 355,0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46 610 460,0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11 433 286,0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9 429 621,0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4 766 406,0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қаласында денсаулық сақтау объектілерін сейсмикалық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3 866 406,0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4 330 600,0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қоғамдық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24 366 852,0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23 596 573,0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79 791 827,0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12 067 394,0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3 042 892,0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қызметтер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2 829 321,0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29 226 960,0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2 194 013,0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санаттарына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9 609 629,0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мiндеттi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11 064 640,0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адамдарға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6 327 607,0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5 449 754,0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өкілдік органдардың шешімі бойынша қалалық қоғамдық көлікте (таксиден басқа) жеңілдікпен, тегін жол жүру түрінде азаматтардың жекелеген санаттарын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5 449 754,0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16 839 678,0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14 604 240,0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тұрғылықты жері жоқ адамдарды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2 488 698,0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3 333 112,0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 және әлеуметтік бағдарламалар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қауіпі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еңбек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277 693,0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жалға алынған тұрғынжай үшін азаматтардың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299 820 882,0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49 397 317,0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49 397 317,0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98 248 298,0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11 517 417,0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2 311 481,0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84 419 400,0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коммуналдық инфрақұрылымды дамыту мәселелері бойынша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40 709 532,0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сумен жабдықтау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18 011 052,0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18 011 052,0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78 772 523,0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13 920 203,0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26 367 391,0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37 614 609,0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78 555 611,0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9 410 975,0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үйірмелерді жан басына шаққандағы нормативтік қаржыландыруды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8 953 015,0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14 733 264,0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8 776 806,0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өнерiн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Зоопарктер мен дендропарктердiң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8 347 351,0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секцияларын жан басына шаққандағы нормативтік қаржыландыруды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8 347 351,0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15 397 425,0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спорттық жарыстарға әртүрлі спорт түрлері бойынша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12 342 109,0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қалалық спорттық ұйымдардың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1 779 610,0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цифрландыру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цифрландыру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10 874 004,0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1 743 216,0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5 132 636,0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жастар саясаты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2 918 264,0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2 594 652,0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қаланың, астананың қоғамдық даму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саласындағы мемлекеттік саясатты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энергетика және сумен жабдықтау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25 211 986,0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экология және қоршаған орта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22 001 267,0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экология және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сауықтыру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11 171 894,0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Экожүйе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6 224 311,0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11 237 134,0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жоспарлау және урбанистика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10 516 810,0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құрылыстардың бас жоспарын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9 832 768,0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 құрылысын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қала құрылысы және жерді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256 325 373,0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ағымдағы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81 419 676,0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41 419 676,0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166 905 697,0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1 193 867,0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Метрополитендегі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iшкi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77 062 882,0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жүрiсiн реттеудiң техникалық құралдарын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66 648 948,0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64 333 625,0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15 369 826,0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11 677 980,0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Креативті индустриялар саласында жеке кәсіпкерлікті дамыту, креативті кеңістіктерді инфрақұрылымын құру үшін қаржыландыру және жағдайлар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кәсіпкерлік және инвестициялар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өнеркәсіп, инвестициялар және ауыл шаруашылық,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34 486 940,0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10 638 536,0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ғимараттар кешенін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8 773 747,0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5 063 578,0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5 063 578,0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5 060 646,0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251 515 914,0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251 515 914,0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251 515 914,0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28 874 543,0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жұмыспен қамту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коммуналдық инфрақұрылымды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акционерлік қоғамына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банктерге жергілікті бюджеттен берілген бюджеттік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30 422 282,0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30 632 282,0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 салуға заңды тұлғалардың жарғылық капиталын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29 762 228,0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қаланың, астананың қалалық мобилділік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29 762 228,0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29 762 228,0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Бюджеттік дефицит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дефицитін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358 562,0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мәслихатының 2023 жылғы</w:t>
            </w:r>
            <w:r>
              <w:br/>
            </w:r>
            <w:r>
              <w:rPr>
                <w:rFonts w:ascii="Times New Roman"/>
                <w:b w:val="false"/>
                <w:i w:val="false"/>
                <w:color w:val="000000"/>
                <w:sz w:val="20"/>
              </w:rPr>
              <w:t>8 желтоқсандағы № 75 шешіміне</w:t>
            </w:r>
            <w:r>
              <w:br/>
            </w:r>
            <w:r>
              <w:rPr>
                <w:rFonts w:ascii="Times New Roman"/>
                <w:b w:val="false"/>
                <w:i w:val="false"/>
                <w:color w:val="000000"/>
                <w:sz w:val="20"/>
              </w:rPr>
              <w:t>4-қосымша</w:t>
            </w:r>
          </w:p>
        </w:tc>
      </w:tr>
    </w:tbl>
    <w:bookmarkStart w:name="z26" w:id="76"/>
    <w:p>
      <w:pPr>
        <w:spacing w:after="0"/>
        <w:ind w:left="0"/>
        <w:jc w:val="left"/>
      </w:pPr>
      <w:r>
        <w:rPr>
          <w:rFonts w:ascii="Times New Roman"/>
          <w:b/>
          <w:i w:val="false"/>
          <w:color w:val="000000"/>
        </w:rPr>
        <w:t xml:space="preserve"> 2024 жылға арналған жергілікті бюджеттерді атқару процесінде</w:t>
      </w:r>
      <w:r>
        <w:br/>
      </w:r>
      <w:r>
        <w:rPr>
          <w:rFonts w:ascii="Times New Roman"/>
          <w:b/>
          <w:i w:val="false"/>
          <w:color w:val="000000"/>
        </w:rPr>
        <w:t>секвестрлеуге жатпайтын жергілікті бюджеттік</w:t>
      </w:r>
      <w:r>
        <w:br/>
      </w:r>
      <w:r>
        <w:rPr>
          <w:rFonts w:ascii="Times New Roman"/>
          <w:b/>
          <w:i w:val="false"/>
          <w:color w:val="000000"/>
        </w:rPr>
        <w:t>бағдарламалардың тізбесі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білім беру ұйымдарында дарынды балаларға жалпы білім беру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жобалары бойынша мемлекеттік міндеттемелерді, оның ішінде мемлекеттiк концессиялық мiндеттемелердi орындауға бағытталған бюджет қаражатының шығыстары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