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708d" w14:textId="1cb7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2023 жылға арналған бюджет қаражатының көлемдері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17 тамыздағы № 3/449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 3 тармағының 7-4)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 6-2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қаласының 2023 жылға арналған бюджет қаражатының көлемі шегінде балаларға қосымша білім беруге мемлекеттік білім беру тапсырысы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әкiмiнiң жетекшілік ететін орынбасарына жүктелсiн.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 және 2023 жылғы 1 қаңтардан бастап туындаған құқықтық қатынастарға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2023 жылға арналған бюджет қаражатының көлемі</w:t>
      </w:r>
      <w:r>
        <w:br/>
      </w:r>
      <w:r>
        <w:rPr>
          <w:rFonts w:ascii="Times New Roman"/>
          <w:b/>
          <w:i w:val="false"/>
          <w:color w:val="000000"/>
        </w:rPr>
        <w:t>шегінде балаларға қосымша білім беруге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білім беру бағыттарының түрлері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алушылардың және (немесе) тәрбиеленушілердің саны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бір білім алушыға және (немесе тәрбиеленушіге) жұмсалатын шығыстардың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құны, теңге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 бағыт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Туристік-өлкетану бағыты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Экологиялық-биологиялық бағыт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Көркемдік-эстетикалық бағыт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 бағыт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бағыт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(тіл курстары)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(математикалық курстар)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білім беру қажеттіліктері бар балаларға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Көркемдік-эстетикалық бағыт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 бағыт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бағыт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(тіл курстары)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Жаратылыстану-математикалық бағыт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