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ce9c" w14:textId="512c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Алматы қаласында сатып алынатын ауылшаруашылық өнімі субсидияларының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9 қазандағы № 4/534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 2 тармағының 12-6)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26 қарашадағы № 3-2/615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Өңдеуші кәсіпорындардың ауылшаруашылық өнімін тереңдете өңдеп өнім өндіруі үшін оны сатып алу шығындарын субсидиялау қағидаларына сәйкес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2023 жылға арналған Алматы қаласында сатып алынатын ауылшаруашылық өнімі субсидияларының нормативі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қолданыстағы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жариялау үшін электрондық түрде "Қазақстан Республикасының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қаласы әкімдігінің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 № 4/534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Алматы қаласында сатып алынатын ауылшаруашылық</w:t>
      </w:r>
      <w:r>
        <w:br/>
      </w:r>
      <w:r>
        <w:rPr>
          <w:rFonts w:ascii="Times New Roman"/>
          <w:b/>
          <w:i w:val="false"/>
          <w:color w:val="000000"/>
        </w:rPr>
        <w:t>өнімі субсидияларының нормативі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нормативі, (теңге/килограмм)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