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c166" w14:textId="163c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2023-2027 жылдарға техникалық және кәсіптік, орта білімнен кейінгі білімі бар кадрларды даярлауға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2023 жылғы 14 қарашадағы № 4/603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Оқу-ағарту министрiнiң 2022 жылғы 27 тамыздағы № 381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Еңбек нарығының қажеттіліктерін ескере отырып, техникалық және кәсіптік, орта білімнен кейінгі білімі бар кадрларды даярлауға, сондай-ақ мектепке дейінгі тәрбиелеу мен оқытуға, орта білім беруге және балаларға қосымша білім беруге мемлекеттік білім беру тапсырысын орналастыру қағидаларына сәйкес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техникалық және кәсіптік, орта бiлiмнен кейiнгi білім беру ұйымдарына 2023-2027 жылдарға техникалық және кәсiптiк, орта бiлiмнен кейiнгi бiлiмi бар кадрларды даярлауға мемлекеттiк бiлiм беру тапсырысы орналастырылсын.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Білім басқармасы" коммуналдық мемлекеттік мекемесі заңнамасымен белгіленген тәртіпте: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қол қойылған күнінен бастап бес жұмыс күні ішінде электрондық түрде "Қазақстан Республикасының Заңнама және құқықтық ақпарат институты" шаруашылық жүргізу құқығындағы республикалық мемлекеттік кәсіпорнына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Алматы қаласы әкімдігінің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әкiмiнiң жетекшілік ететін орынбасарына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енгiзiледі.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"___ "__________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2023-2027 оқу жылдарына арналған техникалық және кәсіптік, орта білімнен кейінгі</w:t>
      </w:r>
      <w:r>
        <w:br/>
      </w:r>
      <w:r>
        <w:rPr>
          <w:rFonts w:ascii="Times New Roman"/>
          <w:b/>
          <w:i w:val="false"/>
          <w:color w:val="000000"/>
        </w:rPr>
        <w:t>білім берудің білім беру бағдарламаларын жүзеге асыратын білім беру ұйымдарында</w:t>
      </w:r>
      <w:r>
        <w:br/>
      </w:r>
      <w:r>
        <w:rPr>
          <w:rFonts w:ascii="Times New Roman"/>
          <w:b/>
          <w:i w:val="false"/>
          <w:color w:val="000000"/>
        </w:rPr>
        <w:t>техникалық және кәсіптік, орта білімнен кейінгі білімі бар кадрларды даярлауға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 орналастыру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ТжКОББ білім беру бағдарламаларын жүзеге асыратын білім беру ұйымдарының атауы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базасында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базасында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ТжКББ базасында (жұмысшы біліктілігі)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 басына шаққандағы нормативті қаржыландыруға сәйкес оқу жылына бір білім алушыны (маманды) оқыту шығынының орташа құны, теңге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"Алматы сервистік қызмет көрсету колледжі" коммуналдық мемлекеттік қазыналық кәсіпорны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саласында қызмет көрсетуді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 өндіру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өндірісі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бизнесі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07211300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өндірісінің технологиясы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"Алматы сән және дизайн колледжі" коммуналдық мемлекеттік қазыналық кәсіпорны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дизайны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Шаштараз өнері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"Алматы көпсалалы колледжі" коммуналдық мемлекеттік қазыналық кәсіпорны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және мультимедиялық дизайн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Тоңазытқыш-компрессорлық машиналар мен қондырғыларды пайдалану мен монтаждау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 дизайны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техника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полиграфия колледжі" коммуналдық мемлекеттік қазыналық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Полиграфиялық және орау өндірісінің технологиясы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Полиграфиялық өндіріс жабдықтарын пайдалану және жөндеу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Операторлық өнер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автомеханика колледжі" коммуналдық мемлекеттік қазыналық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құрылыс және халықтық кәсіпшілік колледжі" коммуналдық мемлекеттік қазыналық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 қолданбалы және халықтық кәсіпшілік өнері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азаматтық ғимараттарды жобалау, қалпына келтіру, қайта құру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технология және флористика колледжі" коммуналдық мемлекеттік қазыналық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Бақ-саябақ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07221400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07231000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Аяқ-киім 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"Алматы телекоммуникация және машина жасау колледжі" коммуналдық мемлекеттік қазыналық кәсіпорны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07141000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байланысы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көлігінде тасымалдауды ұйымдастыру және қозғалысты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құрылыс-техникалық колледжі" коммуналдық мемлекеттік қазыналық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мүлікті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техника (түрлері бойынша)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"Алматы электромеханикалық колледжі" коммуналдық мемлекеттік қазыналық кәсіпорны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07130100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07130500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07140100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 (бейін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"Алматы жолаушылар көлігі және технологиялар колледжі" коммуналдық мемлекеттік қазыналық кәсіпорны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политехникалық колледжі" мемлекеттік қазыналық коммуналдық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және телекоммуникациялар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07151100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жабдықтарды пайдалану (өнеркәсіп салалары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 Алматы мемлекеттік гуманитарлық-педагогикалық колледж" мемлекеттік қазыналық коммуналдық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білім беру педагогикасы мен әдістемесі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Алматы қазақ мемлекеттік гуманитарлық-педагогтік колледжі" мемлекеттік қазыналық коммуналдық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білім беру педагогикасы мен әдістемесі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"Алматы мемлекеттік сервис және технологиялар колледжі" мемлекеттік қазыналық коммуналдық кәсіпорны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бизнесі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химиялық тазалау және бояу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мемлекеттік жаңа технологиялар колледжі" коммуналдық мемлекеттік қазыналық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07160100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Радиоэлектронды көлік жабдықтарын пайдалану және техникалық қызмет көрсету (көлік 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Тігін өндірісі және киімдерді үлгілеу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көлігінде тасымалдауды ұйымдастыру және қозғалысты басқару (салалар бойынша)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көлік және коммуникациялар колледжі" мемлекеттік қазыналық коммуналдық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электротехникалық жүйелерін электрмен жабдықтау, пайдалану, жөндеу және техникалық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 тасымалдауды ұйымдастыру және қозғалысты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жылжымалы құрамын пайдалану, жөндеу және техникалық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вагондар мен рефрижераторлы жылжымалы құрамын пайдалану, жөндеу және техникалық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және темір жол көлігіндегі қозғалысты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мемлекеттік энергетика және электронды технологиялар колледжі" мемлекеттік қазыналық коммуналдық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 (бейін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салалары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"Туризм және қонақжайлылық индустриясы колледжі" коммуналдық мемлекеттік қазыналық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10130100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бизнесі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өндірісі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саласында қызмет көрсетуді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мемлекеттік бизнес колледжі" коммуналдық мемлекеттік қазыналық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салалары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пісіру, макарон және кондитер өндірісі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"Әділет" колледжі" жауапкершілігі шектеулі серіктестігі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салалары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Қонақ үй бизнесі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"Еуразия аграрлық колледжі"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Жерге орналастыру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08210100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шаруашылығы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395023,79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техника-экономикалық байланыс колледжі"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07141000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байланысы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"Азаматтық авиация академиясы" акционерлік қоғамының Авиация колледжі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Жердегі авиациялық радиоэлектронды жабдықтарды техникалық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07161000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кемесіне техникалық қызмет көрсету және жөндеу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тасымалдауларын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"Каспий қоғамдық университеті" білім беру мекемесінің колледжі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құрылыс және менеджмент колледжі" жауапкершілігі шектеулі серіктестігі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азаматтық ғимараттарды жобалау, қалпына келтіру, қайта құру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техника-экономикалық қатынас жолдары колледжі" жауапкершілігі шектеулі серіктестігі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жолдың электротехникалық жүйелерін электрмен жабдықтау, пайдалану, жөндеу және техникалық қызмет көрсету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және темір жол көлігіндегі қозғалысты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жолдың жылжымалы құрамын пайдалану, жөндеу және техникалық қызмет көрсету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 тасымалдауды ұйымдастыру және қозғалысты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қаржы-экономикалық колледжі" жауапкершілігі шектеулі серіктестігі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(түрлері бойынша)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салалары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Маркетинг 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"Нархоз университетінің экономикалық колледжі"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(қолдану салалары бойынша)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"Еуразия техника-экономикалық колледжі"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техникасы және ақпараттық желілер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көлігінде тасымалдауды ұйымдастыру және қозғалысты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қаласының инновациялық техникалық колледжі" жауапкершілігі шектеулі серіктестігі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"Орталықазия техника-экономикалық колледжі" білім беру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Операторлық өнер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Робототехника және кірістірілетін жүйелер (салалар бойынша)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"Логистика және көлік академиясының Алматы колледжі" жауапкершілігі шектеулі серіктестігі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вагондар мен рефрижераторлы жылжымалы құрамын пайдалану, жөндеу және техникалық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жылжымалы құрамын пайдалану, жөндеу және техникалық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07130600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электротехникалық жүйелерін электрмен жабдықтау, пайдалану, жөндеу және техникалық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 тасымалдауды ұйымдастыру және қозғалысты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Жолқозғалысын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"Престиж" колледжі" жауапкершілігі шектеулі серіктестігі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Операторлық өнер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теміржол көлігі колледжі" білім беру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және темір жол көлігіндегі қозғалысты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электротехникалық жүйелерін электрмен жабдықтау, пайдалану, жөндеу және техникалық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жолдың жылжымалы құрамын пайдалану, жөндеу және техникалық қызмет көрсету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вагондар мен рефрижераторлы жылжымалы құрамын пайдалану, жөндеу және техникалық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 тасымалдауды ұйымдастыру және қозғалысты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"ҚазБСҚА колледж-мектебі" жауапкершілігі шектеулі серіктестігі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және мультимедиялық дизайн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дизайны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инженерлік-технологиялық университетінің колледжі" жауапкершілігі шектеулі серіктестігі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Тағам өндірісінің технологиясы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пісіру, макарон және кондитер өндірісі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06130100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қамтамасыз ету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"Сымбат" Дизайн және технология академиясының колледжі" білім беру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және мультимедиялық дизайн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 дизайны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дизайны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технология-экономикалық колледжі" жауапкершілігі шектеулі серіктестігі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бизнесі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10130300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07230100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жабдықтарды пайдалану (өнеркәсіп салалары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өндірісі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Сыра, алкогольсіз сусындар және спиртті ішімдіктер өндірісі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өндірісінің технологиясы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"Халықаралық бизнес және коммуникация колледжі"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салалары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"Ғұмарбек Дәукеев атындағы "Алматы энергетика және байланыс университеті" колледжі" Коммерциялық емес акционерлік қоғамы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Өндірістің автоматтандырылған жүйелеріне қызмет көрсету және жөндеу (салалар бойынша)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автомобиль-жол колледжі"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көлігінде тасымалдауды ұйымдастыру және қозғалысты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қазақ-қытай тілдері колледжі" жекеменшік ұйымы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"ҚазНұр" гуманитарлық колледжі" білім беру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"Әбу Ханифа медресе колледжі" жекеменшік ұйымы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"ҚАУ жанындағы АБК" жауапкершілігі шектеулі серіктестігі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техника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технологиялық-қаржы және инновациялық-техникалық колледжі" коммерциялық емес жекеменшік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өндірісі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бизнесі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өндірісінің технологиясы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саласында қызмет көрсетуді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"Перспектива" колледжі білім беру ұйымы" Жауапкершілігі шектеулі серіктестік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өндірісі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университеті" колледжі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Қазақ Ұлттық Қыздар Педагогикалық Университетінің колледжі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"ALT педагогикалық колледжі" жауапкершілігі шектеулі серіктестігі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01140100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387639,79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"Қазақстан-Ресей жоғарғы медицина колледжі" мемлекеттік емес білім беру ұйымы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ҚДСБ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Рузуддиновтың Жоғары Медициналық стоматологиялық колледжі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382595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ҚДСБ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техниканы монтаждау, техникалық қызмет көрсету және жөндеу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жоғары медициналық колледжі" жауапкершілігі шектеулі серіктестігі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Мейіргер ісі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ҚДСБ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"Интердент" жоғары медициналық колледжі" жауапкершілігі шектеулі серіктестігі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ҚДСБ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Қоғамдық денсаулық сақтау басқармасының шаруашылық жүргізу құқығындағы "Жоғары медициналық колледжі" коммуналдық мемлекеттік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Мейіргер ісі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ҚДСБ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Спорт басқармасы "Спорттағы дарынды балаларға арналған мамандандырылған мектеп-интернат-колледжі" коммуналдық мемлекеттік қазыналық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02 Кәсіптік мектеп" коммуналдық мемлекеттік кәсіпорны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 (салалар және түрлері бойынша)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ББ – Алматы қаласы Білім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 - Алматы қаласы Спорт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ҚДСБ - Алматы қаласы Қоғамдық денсаулық сақтау басқармасы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