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66a52" w14:textId="4d66a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Денсаулық сақтау министрлігі Санитариялық-эпидемиологиялық бақылау комитеті" республикалық мемлекеттік мекемесінің (аудандық және аудандық маңызы бар қалаларының) аумақтық бөлімшелерінің ережелерін бекіту туралы" Қазақстан Республикасының Денсаулық сақтау министрлігі Санитариялық-эпидемиологиялық бақылау комитеті төрағасының 2020 жылғы 15 қазандағы № 1-НҚ бұйрығына толықтыру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министрлігі Санитариялық-эпидемиологиялық бақылау комитеті Төрағасының 2023 жылғы 25 мамырдағы № 57-НҚ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Денсаулық сақтау министрлігі Санитариялық-эпидемиологиялық бақылау комитеті" республикалық мемлекеттік мекемесінің (аудандық және аудандық маңызы бар қалаларының) аумақтық бөлімшелерінің ережелерін бекіту туралы" Қазақстан Республикасының Денсаулық сақтау министрлігі Санитариялық-эпидемиологиялық бақылау комитеті төрағасының 2020 жылғы 15 қазандағы № 1-НҚ </w:t>
      </w:r>
      <w:r>
        <w:rPr>
          <w:rFonts w:ascii="Times New Roman"/>
          <w:b w:val="false"/>
          <w:i w:val="false"/>
          <w:color w:val="000000"/>
          <w:sz w:val="28"/>
        </w:rPr>
        <w:t>бұйрығына</w:t>
      </w:r>
      <w:r>
        <w:rPr>
          <w:rFonts w:ascii="Times New Roman"/>
          <w:b w:val="false"/>
          <w:i w:val="false"/>
          <w:color w:val="000000"/>
          <w:sz w:val="28"/>
        </w:rPr>
        <w:t xml:space="preserve"> мынадай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165-1) тармақшамен толықтырылсын:</w:t>
      </w:r>
    </w:p>
    <w:bookmarkStart w:name="z3" w:id="0"/>
    <w:p>
      <w:pPr>
        <w:spacing w:after="0"/>
        <w:ind w:left="0"/>
        <w:jc w:val="both"/>
      </w:pPr>
      <w:r>
        <w:rPr>
          <w:rFonts w:ascii="Times New Roman"/>
          <w:b w:val="false"/>
          <w:i w:val="false"/>
          <w:color w:val="000000"/>
          <w:sz w:val="28"/>
        </w:rPr>
        <w:t>
      "165-1) осы бұйрыққа 165-1 қосымшаға сәйкес "Қазақстан Республикасының Денсаулық сақтау министрлігі Санитариялық-эпидемиологиялық бақылау комитеті Астана қаласының санитариялық-эпидемиологиялық бақылау департаменті Астана қаласы Нұра ауданының санитариялық-эпидемиологиялық бақылау басқармасы" республикалық мемлекеттік мекемесінің ережесі;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165-1-қосымшамен толықтырылсын.</w:t>
      </w:r>
    </w:p>
    <w:bookmarkStart w:name="z5" w:id="1"/>
    <w:p>
      <w:pPr>
        <w:spacing w:after="0"/>
        <w:ind w:left="0"/>
        <w:jc w:val="both"/>
      </w:pPr>
      <w:r>
        <w:rPr>
          <w:rFonts w:ascii="Times New Roman"/>
          <w:b w:val="false"/>
          <w:i w:val="false"/>
          <w:color w:val="000000"/>
          <w:sz w:val="28"/>
        </w:rPr>
        <w:t>
      2. Қазақстан Республикасының Денсаулық сақтау министрлігі Санитариялық-эпидемиологиялық бақылау комитетінің құқықтық қамтамасыз ету басқармасы Қазақстан Республикасының заңнамасында белгіленген тәртіппен:</w:t>
      </w:r>
    </w:p>
    <w:bookmarkEnd w:id="1"/>
    <w:bookmarkStart w:name="z6" w:id="2"/>
    <w:p>
      <w:pPr>
        <w:spacing w:after="0"/>
        <w:ind w:left="0"/>
        <w:jc w:val="both"/>
      </w:pPr>
      <w:r>
        <w:rPr>
          <w:rFonts w:ascii="Times New Roman"/>
          <w:b w:val="false"/>
          <w:i w:val="false"/>
          <w:color w:val="000000"/>
          <w:sz w:val="28"/>
        </w:rPr>
        <w:t>
      1) осы бұйрық қабылданған күннен кейін күнтізбелік 5 күннің ішінде оның қазақ және орыс тілдеріндегі электрондық түрдегі көшірмелерін ресми жариялау және Қазақстан Республикасының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2"/>
    <w:bookmarkStart w:name="z7" w:id="3"/>
    <w:p>
      <w:pPr>
        <w:spacing w:after="0"/>
        <w:ind w:left="0"/>
        <w:jc w:val="both"/>
      </w:pPr>
      <w:r>
        <w:rPr>
          <w:rFonts w:ascii="Times New Roman"/>
          <w:b w:val="false"/>
          <w:i w:val="false"/>
          <w:color w:val="000000"/>
          <w:sz w:val="28"/>
        </w:rPr>
        <w:t xml:space="preserve">
      2) осы бұйрықты Қазақстан Республикасының Денсаулық сақтау министрлігі Санитариялық-эпидемиологиялық бақылау комитетінің (бұдан әрі – Комитет) интернет-ресурсында орналастыруды қамтамасыз етсін.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2-тармағының</w:t>
      </w:r>
      <w:r>
        <w:rPr>
          <w:rFonts w:ascii="Times New Roman"/>
          <w:b w:val="false"/>
          <w:i w:val="false"/>
          <w:color w:val="000000"/>
          <w:sz w:val="28"/>
        </w:rPr>
        <w:t xml:space="preserve"> орындалуын бақылау Комитет төрағасының жетекшілік ететін орынбасарына жүктелсін.</w:t>
      </w:r>
    </w:p>
    <w:bookmarkStart w:name="z9" w:id="4"/>
    <w:p>
      <w:pPr>
        <w:spacing w:after="0"/>
        <w:ind w:left="0"/>
        <w:jc w:val="both"/>
      </w:pPr>
      <w:r>
        <w:rPr>
          <w:rFonts w:ascii="Times New Roman"/>
          <w:b w:val="false"/>
          <w:i w:val="false"/>
          <w:color w:val="000000"/>
          <w:sz w:val="28"/>
        </w:rPr>
        <w:t xml:space="preserve">
      4. Осы бұйрық алғашқы ресми жарияланған күнінен бастап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Денсаулық сақтау министрлігі</w:t>
            </w:r>
          </w:p>
          <w:p>
            <w:pPr>
              <w:spacing w:after="20"/>
              <w:ind w:left="20"/>
              <w:jc w:val="both"/>
            </w:pPr>
            <w:r>
              <w:rPr>
                <w:rFonts w:ascii="Times New Roman"/>
                <w:b w:val="false"/>
                <w:i/>
                <w:color w:val="000000"/>
                <w:sz w:val="20"/>
              </w:rPr>
              <w:t>Санитариялық-эпидемиологиялық</w:t>
            </w:r>
          </w:p>
          <w:p>
            <w:pPr>
              <w:spacing w:after="20"/>
              <w:ind w:left="20"/>
              <w:jc w:val="both"/>
            </w:pPr>
            <w:r>
              <w:rPr>
                <w:rFonts w:ascii="Times New Roman"/>
                <w:b w:val="false"/>
                <w:i/>
                <w:color w:val="000000"/>
                <w:sz w:val="20"/>
              </w:rPr>
              <w:t xml:space="preserve">бақылау комитетінің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Сәдуақасов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министрлігі</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бақылау комитеті төрағасының</w:t>
            </w:r>
            <w:r>
              <w:br/>
            </w:r>
            <w:r>
              <w:rPr>
                <w:rFonts w:ascii="Times New Roman"/>
                <w:b w:val="false"/>
                <w:i w:val="false"/>
                <w:color w:val="000000"/>
                <w:sz w:val="20"/>
              </w:rPr>
              <w:t>2023 жылғы " " _______</w:t>
            </w:r>
            <w:r>
              <w:br/>
            </w:r>
            <w:r>
              <w:rPr>
                <w:rFonts w:ascii="Times New Roman"/>
                <w:b w:val="false"/>
                <w:i w:val="false"/>
                <w:color w:val="000000"/>
                <w:sz w:val="20"/>
              </w:rPr>
              <w:t>№ ________бұйрығына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Денсаулық сақтау министрлігі</w:t>
            </w:r>
            <w:r>
              <w:br/>
            </w:r>
            <w:r>
              <w:rPr>
                <w:rFonts w:ascii="Times New Roman"/>
                <w:b w:val="false"/>
                <w:i w:val="false"/>
                <w:color w:val="000000"/>
                <w:sz w:val="20"/>
              </w:rPr>
              <w:t xml:space="preserve">Санитариялық-эпидемиологиялық </w:t>
            </w:r>
            <w:r>
              <w:br/>
            </w:r>
            <w:r>
              <w:rPr>
                <w:rFonts w:ascii="Times New Roman"/>
                <w:b w:val="false"/>
                <w:i w:val="false"/>
                <w:color w:val="000000"/>
                <w:sz w:val="20"/>
              </w:rPr>
              <w:t xml:space="preserve">бақылау комитеті төрағасының </w:t>
            </w:r>
            <w:r>
              <w:br/>
            </w:r>
            <w:r>
              <w:rPr>
                <w:rFonts w:ascii="Times New Roman"/>
                <w:b w:val="false"/>
                <w:i w:val="false"/>
                <w:color w:val="000000"/>
                <w:sz w:val="20"/>
              </w:rPr>
              <w:t>2020 жылғы 15 қазандағы</w:t>
            </w:r>
            <w:r>
              <w:br/>
            </w:r>
            <w:r>
              <w:rPr>
                <w:rFonts w:ascii="Times New Roman"/>
                <w:b w:val="false"/>
                <w:i w:val="false"/>
                <w:color w:val="000000"/>
                <w:sz w:val="20"/>
              </w:rPr>
              <w:t>№ 1-НҚ бұйрығына</w:t>
            </w:r>
            <w:r>
              <w:br/>
            </w:r>
            <w:r>
              <w:rPr>
                <w:rFonts w:ascii="Times New Roman"/>
                <w:b w:val="false"/>
                <w:i w:val="false"/>
                <w:color w:val="000000"/>
                <w:sz w:val="20"/>
              </w:rPr>
              <w:t>165-1-қосымша</w:t>
            </w:r>
          </w:p>
        </w:tc>
      </w:tr>
    </w:tbl>
    <w:bookmarkStart w:name="z11" w:id="5"/>
    <w:p>
      <w:pPr>
        <w:spacing w:after="0"/>
        <w:ind w:left="0"/>
        <w:jc w:val="left"/>
      </w:pPr>
      <w:r>
        <w:rPr>
          <w:rFonts w:ascii="Times New Roman"/>
          <w:b/>
          <w:i w:val="false"/>
          <w:color w:val="000000"/>
        </w:rPr>
        <w:t xml:space="preserve"> "Қазақстан Республикасының Денсаулық сақтау министрлігі Санитариялық-эпидемиологиялық бақылау комитеті Астана қаласының санитариялық-эпидемиологиялық бақылау департаменті Астана қаласы Нұра ауданының санитариялық-эпидемиологиялық бақылау басқармасы" республикалық мемлекеттік мекемесінің ережесі</w:t>
      </w:r>
    </w:p>
    <w:bookmarkEnd w:id="5"/>
    <w:bookmarkStart w:name="z12" w:id="6"/>
    <w:p>
      <w:pPr>
        <w:spacing w:after="0"/>
        <w:ind w:left="0"/>
        <w:jc w:val="left"/>
      </w:pPr>
      <w:r>
        <w:rPr>
          <w:rFonts w:ascii="Times New Roman"/>
          <w:b/>
          <w:i w:val="false"/>
          <w:color w:val="000000"/>
        </w:rPr>
        <w:t xml:space="preserve"> 1-тарау. Жалпы ережелер</w:t>
      </w:r>
    </w:p>
    <w:bookmarkEnd w:id="6"/>
    <w:bookmarkStart w:name="z13" w:id="7"/>
    <w:p>
      <w:pPr>
        <w:spacing w:after="0"/>
        <w:ind w:left="0"/>
        <w:jc w:val="both"/>
      </w:pPr>
      <w:r>
        <w:rPr>
          <w:rFonts w:ascii="Times New Roman"/>
          <w:b w:val="false"/>
          <w:i w:val="false"/>
          <w:color w:val="000000"/>
          <w:sz w:val="28"/>
        </w:rPr>
        <w:t>
      1. "Қазақстан Республикасының Денсаулық сақтау министрлігі Санитариялық-эпидемиологиялық бақылау комитеті Астана қаласының санитариялық-эпидемиологиялық бақылау департаменті Астана қаласы Нұра ауданының санитариялық-эпидемиологиялық бақылау басқармасы" республикалық мемлекеттік мекемесі (бұдан әрі – Басқарма) тиісті аумақта құзыретінің шегінде халықтың санитариялық-эпидемиологиялық саламаттылығы саласындағы басшылықты және мемлекеттік саясатты іске асыруды, мемлекеттік санитариялық-эпидемиологиялық бақылау мен қадағалауға жататын өнімді, оның ішінде тамақ өнімін бақылау мен қадағалауды, техникалық регламенттерде белгіленген талаптардың және биологиялық қауіпсіздік саласындағы талаптардың сақталуын бақылауды және қадағалауды, сондай-ақ биологиялық қауіпсіздікті қамтамасыз етуге бағытталған іс-шараларды реттеуді және іске асыруды (бұдан әрі – реттелетін сала) жүзеге асыратын Қазақстан Республикасының Денсаулық сақтау министрлігі Санитариялық-эпидемиологиялық бақылау комитеті Астана қаласының санитариялық-эпидемиологиялық бақылау департаментінің (бұдан әрі – Департамент) қарамағындағы Қазақстан Республикасының Денсаулық сақтау министрлігі Санитариялық-эпидемиологиялық бақылау комитетінің аумақтық бөлімшесі болып табылады.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Қазақстан Республикасы Үкіметінің актілеріне, өзге де нормативтік құқықтық актілерге, сондай-ақ осы Ережеге сәйкес жүзеге асырады.</w:t>
      </w:r>
    </w:p>
    <w:bookmarkStart w:name="z15" w:id="8"/>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қазақ тілінде өз атауы бар мөрі мен мөртаңбалары, белгіленген үлгідегі бланкілері болады.</w:t>
      </w:r>
    </w:p>
    <w:bookmarkEnd w:id="8"/>
    <w:bookmarkStart w:name="z16" w:id="9"/>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9"/>
    <w:bookmarkStart w:name="z17" w:id="10"/>
    <w:p>
      <w:pPr>
        <w:spacing w:after="0"/>
        <w:ind w:left="0"/>
        <w:jc w:val="both"/>
      </w:pPr>
      <w:r>
        <w:rPr>
          <w:rFonts w:ascii="Times New Roman"/>
          <w:b w:val="false"/>
          <w:i w:val="false"/>
          <w:color w:val="000000"/>
          <w:sz w:val="28"/>
        </w:rPr>
        <w:t>
      5. Басқарманың, егер заңнамаға сәйкес осыған уәкілеттік берілген болса, мемлекеттің атынан азаматтық-құқықтық қатынастардың тарапы болуға құқығы бар.</w:t>
      </w:r>
    </w:p>
    <w:bookmarkEnd w:id="10"/>
    <w:bookmarkStart w:name="z18" w:id="11"/>
    <w:p>
      <w:pPr>
        <w:spacing w:after="0"/>
        <w:ind w:left="0"/>
        <w:jc w:val="both"/>
      </w:pPr>
      <w:r>
        <w:rPr>
          <w:rFonts w:ascii="Times New Roman"/>
          <w:b w:val="false"/>
          <w:i w:val="false"/>
          <w:color w:val="000000"/>
          <w:sz w:val="28"/>
        </w:rPr>
        <w:t>
      6. Басқарма өз құзыретіндегі мәселелер бойынша заңнамада белгіленген тәртіппен Қазақстан Республикасының заңнамасында көзделген актілермен ресімделетін шешімдерді қабылдайды.</w:t>
      </w:r>
    </w:p>
    <w:bookmarkEnd w:id="11"/>
    <w:bookmarkStart w:name="z19" w:id="12"/>
    <w:p>
      <w:pPr>
        <w:spacing w:after="0"/>
        <w:ind w:left="0"/>
        <w:jc w:val="both"/>
      </w:pPr>
      <w:r>
        <w:rPr>
          <w:rFonts w:ascii="Times New Roman"/>
          <w:b w:val="false"/>
          <w:i w:val="false"/>
          <w:color w:val="000000"/>
          <w:sz w:val="28"/>
        </w:rPr>
        <w:t>
      7. Басқарманың құрылымы мен штат санының лимиті Қазақстан Республикасының заңнамасына сәйкес бекітіледі.</w:t>
      </w:r>
    </w:p>
    <w:bookmarkEnd w:id="12"/>
    <w:bookmarkStart w:name="z20" w:id="13"/>
    <w:p>
      <w:pPr>
        <w:spacing w:after="0"/>
        <w:ind w:left="0"/>
        <w:jc w:val="both"/>
      </w:pPr>
      <w:r>
        <w:rPr>
          <w:rFonts w:ascii="Times New Roman"/>
          <w:b w:val="false"/>
          <w:i w:val="false"/>
          <w:color w:val="000000"/>
          <w:sz w:val="28"/>
        </w:rPr>
        <w:t>
      8. Заңды тұлғаның орналасқан жері – индекс 010000, Қазақстан Республикасы, Астана қаласы, Сарыарқа ауданы, Желтоқсан көшесі, 46-ғим.</w:t>
      </w:r>
    </w:p>
    <w:bookmarkEnd w:id="13"/>
    <w:bookmarkStart w:name="z21" w:id="14"/>
    <w:p>
      <w:pPr>
        <w:spacing w:after="0"/>
        <w:ind w:left="0"/>
        <w:jc w:val="both"/>
      </w:pPr>
      <w:r>
        <w:rPr>
          <w:rFonts w:ascii="Times New Roman"/>
          <w:b w:val="false"/>
          <w:i w:val="false"/>
          <w:color w:val="000000"/>
          <w:sz w:val="28"/>
        </w:rPr>
        <w:t>
      9. Мемлекеттік органның толық атауы – "Қазақстан Республикасының Денсаулық сақтау министрлігі Санитариялық-эпидемиологиялық бақылау комитеті Астана қаласының санитариялық-эпидемиологиялық бақылау департаменті Астана қаласы Нұра ауданының санитариялық-эпидемиологиялық бақылау басқармасы" республикалық мемлекеттік мекемесі.</w:t>
      </w:r>
    </w:p>
    <w:bookmarkEnd w:id="14"/>
    <w:bookmarkStart w:name="z22" w:id="15"/>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15"/>
    <w:bookmarkStart w:name="z23" w:id="16"/>
    <w:p>
      <w:pPr>
        <w:spacing w:after="0"/>
        <w:ind w:left="0"/>
        <w:jc w:val="both"/>
      </w:pPr>
      <w:r>
        <w:rPr>
          <w:rFonts w:ascii="Times New Roman"/>
          <w:b w:val="false"/>
          <w:i w:val="false"/>
          <w:color w:val="000000"/>
          <w:sz w:val="28"/>
        </w:rPr>
        <w:t>
      11. Басқарманың қызметiн қаржыландыру республикалық бюджеттен жүзеге асырылады.</w:t>
      </w:r>
    </w:p>
    <w:bookmarkEnd w:id="16"/>
    <w:bookmarkStart w:name="z24" w:id="17"/>
    <w:p>
      <w:pPr>
        <w:spacing w:after="0"/>
        <w:ind w:left="0"/>
        <w:jc w:val="both"/>
      </w:pPr>
      <w:r>
        <w:rPr>
          <w:rFonts w:ascii="Times New Roman"/>
          <w:b w:val="false"/>
          <w:i w:val="false"/>
          <w:color w:val="000000"/>
          <w:sz w:val="28"/>
        </w:rPr>
        <w:t>
      12. Басқармаға өзінің өкілеттіктері болып табылатын міндеттерді орындау тұрғысынан кәсіпкерлік субъектілермен шарттық қатынастарға түсуге тыйым салынады.</w:t>
      </w:r>
    </w:p>
    <w:bookmarkEnd w:id="17"/>
    <w:p>
      <w:pPr>
        <w:spacing w:after="0"/>
        <w:ind w:left="0"/>
        <w:jc w:val="both"/>
      </w:pPr>
      <w:r>
        <w:rPr>
          <w:rFonts w:ascii="Times New Roman"/>
          <w:b w:val="false"/>
          <w:i w:val="false"/>
          <w:color w:val="000000"/>
          <w:sz w:val="28"/>
        </w:rPr>
        <w:t>
      Егер Басқармаға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5" w:id="18"/>
    <w:p>
      <w:pPr>
        <w:spacing w:after="0"/>
        <w:ind w:left="0"/>
        <w:jc w:val="left"/>
      </w:pPr>
      <w:r>
        <w:rPr>
          <w:rFonts w:ascii="Times New Roman"/>
          <w:b/>
          <w:i w:val="false"/>
          <w:color w:val="000000"/>
        </w:rPr>
        <w:t xml:space="preserve"> 2-тарау. Басқарманың мiндеттерi, құқықтары мен міндеттемелері</w:t>
      </w:r>
    </w:p>
    <w:bookmarkEnd w:id="18"/>
    <w:bookmarkStart w:name="z26" w:id="19"/>
    <w:p>
      <w:pPr>
        <w:spacing w:after="0"/>
        <w:ind w:left="0"/>
        <w:jc w:val="both"/>
      </w:pPr>
      <w:r>
        <w:rPr>
          <w:rFonts w:ascii="Times New Roman"/>
          <w:b w:val="false"/>
          <w:i w:val="false"/>
          <w:color w:val="000000"/>
          <w:sz w:val="28"/>
        </w:rPr>
        <w:t>
      13. Міндеттері:</w:t>
      </w:r>
    </w:p>
    <w:bookmarkEnd w:id="19"/>
    <w:bookmarkStart w:name="z27" w:id="20"/>
    <w:p>
      <w:pPr>
        <w:spacing w:after="0"/>
        <w:ind w:left="0"/>
        <w:jc w:val="both"/>
      </w:pPr>
      <w:r>
        <w:rPr>
          <w:rFonts w:ascii="Times New Roman"/>
          <w:b w:val="false"/>
          <w:i w:val="false"/>
          <w:color w:val="000000"/>
          <w:sz w:val="28"/>
        </w:rPr>
        <w:t>
      1) реттелетін салада іске асыру және бақылау-қадағалау функцияларын жүзеге асыру;</w:t>
      </w:r>
    </w:p>
    <w:bookmarkEnd w:id="20"/>
    <w:bookmarkStart w:name="z28" w:id="21"/>
    <w:p>
      <w:pPr>
        <w:spacing w:after="0"/>
        <w:ind w:left="0"/>
        <w:jc w:val="both"/>
      </w:pPr>
      <w:r>
        <w:rPr>
          <w:rFonts w:ascii="Times New Roman"/>
          <w:b w:val="false"/>
          <w:i w:val="false"/>
          <w:color w:val="000000"/>
          <w:sz w:val="28"/>
        </w:rPr>
        <w:t>
      2) реттелетін салада мемлекеттік қызметтердің сапасы мен қолжетімділігін қамтамасыз ету;</w:t>
      </w:r>
    </w:p>
    <w:bookmarkEnd w:id="21"/>
    <w:bookmarkStart w:name="z29" w:id="22"/>
    <w:p>
      <w:pPr>
        <w:spacing w:after="0"/>
        <w:ind w:left="0"/>
        <w:jc w:val="both"/>
      </w:pPr>
      <w:r>
        <w:rPr>
          <w:rFonts w:ascii="Times New Roman"/>
          <w:b w:val="false"/>
          <w:i w:val="false"/>
          <w:color w:val="000000"/>
          <w:sz w:val="28"/>
        </w:rPr>
        <w:t>
      3) Басқармаға жүктелген өзге де міндеттерді өз құзыретінің шегінде жүзеге асыру.</w:t>
      </w:r>
    </w:p>
    <w:bookmarkEnd w:id="22"/>
    <w:bookmarkStart w:name="z30" w:id="23"/>
    <w:p>
      <w:pPr>
        <w:spacing w:after="0"/>
        <w:ind w:left="0"/>
        <w:jc w:val="both"/>
      </w:pPr>
      <w:r>
        <w:rPr>
          <w:rFonts w:ascii="Times New Roman"/>
          <w:b w:val="false"/>
          <w:i w:val="false"/>
          <w:color w:val="000000"/>
          <w:sz w:val="28"/>
        </w:rPr>
        <w:t>
      14. Құқықтары мен міндеттері:</w:t>
      </w:r>
    </w:p>
    <w:bookmarkEnd w:id="23"/>
    <w:bookmarkStart w:name="z31" w:id="24"/>
    <w:p>
      <w:pPr>
        <w:spacing w:after="0"/>
        <w:ind w:left="0"/>
        <w:jc w:val="both"/>
      </w:pPr>
      <w:r>
        <w:rPr>
          <w:rFonts w:ascii="Times New Roman"/>
          <w:b w:val="false"/>
          <w:i w:val="false"/>
          <w:color w:val="000000"/>
          <w:sz w:val="28"/>
        </w:rPr>
        <w:t>
      1) Қазақстан Республикасының заңнамасында белгіленген тәртіппен мемлекеттік органдардан, лауазымды адамдардан, жеке және заңды тұлғалардан реттелетін сала мәселелері бойынша ақпарат сұрату және алу;</w:t>
      </w:r>
    </w:p>
    <w:bookmarkEnd w:id="24"/>
    <w:bookmarkStart w:name="z32" w:id="25"/>
    <w:p>
      <w:pPr>
        <w:spacing w:after="0"/>
        <w:ind w:left="0"/>
        <w:jc w:val="both"/>
      </w:pPr>
      <w:r>
        <w:rPr>
          <w:rFonts w:ascii="Times New Roman"/>
          <w:b w:val="false"/>
          <w:i w:val="false"/>
          <w:color w:val="000000"/>
          <w:sz w:val="28"/>
        </w:rPr>
        <w:t>
      2) жеке және заңды тұлғалар Басқарманың лауазымды адамдары берген заңды талаптарды немесе нұсқамаларды, қаулыларды орындамаған немесе тиісінше орындамаған кезде сотқа жүгіну;</w:t>
      </w:r>
    </w:p>
    <w:bookmarkEnd w:id="25"/>
    <w:bookmarkStart w:name="z33" w:id="26"/>
    <w:p>
      <w:pPr>
        <w:spacing w:after="0"/>
        <w:ind w:left="0"/>
        <w:jc w:val="both"/>
      </w:pPr>
      <w:r>
        <w:rPr>
          <w:rFonts w:ascii="Times New Roman"/>
          <w:b w:val="false"/>
          <w:i w:val="false"/>
          <w:color w:val="000000"/>
          <w:sz w:val="28"/>
        </w:rPr>
        <w:t>
      3) реттелетін саладағы мәселелер бойынша ақпараттық-түсіндіру жұмыстарын жүзеге асыру;</w:t>
      </w:r>
    </w:p>
    <w:bookmarkEnd w:id="26"/>
    <w:bookmarkStart w:name="z34" w:id="27"/>
    <w:p>
      <w:pPr>
        <w:spacing w:after="0"/>
        <w:ind w:left="0"/>
        <w:jc w:val="both"/>
      </w:pPr>
      <w:r>
        <w:rPr>
          <w:rFonts w:ascii="Times New Roman"/>
          <w:b w:val="false"/>
          <w:i w:val="false"/>
          <w:color w:val="000000"/>
          <w:sz w:val="28"/>
        </w:rPr>
        <w:t>
      4)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27"/>
    <w:bookmarkStart w:name="z35" w:id="28"/>
    <w:p>
      <w:pPr>
        <w:spacing w:after="0"/>
        <w:ind w:left="0"/>
        <w:jc w:val="both"/>
      </w:pPr>
      <w:r>
        <w:rPr>
          <w:rFonts w:ascii="Times New Roman"/>
          <w:b w:val="false"/>
          <w:i w:val="false"/>
          <w:color w:val="000000"/>
          <w:sz w:val="28"/>
        </w:rPr>
        <w:t>
      5) реттелетін салада Қазақстан Республикасы заңнамасының қолданылуына талдау жүргізу;</w:t>
      </w:r>
    </w:p>
    <w:bookmarkEnd w:id="28"/>
    <w:bookmarkStart w:name="z36" w:id="29"/>
    <w:p>
      <w:pPr>
        <w:spacing w:after="0"/>
        <w:ind w:left="0"/>
        <w:jc w:val="both"/>
      </w:pPr>
      <w:r>
        <w:rPr>
          <w:rFonts w:ascii="Times New Roman"/>
          <w:b w:val="false"/>
          <w:i w:val="false"/>
          <w:color w:val="000000"/>
          <w:sz w:val="28"/>
        </w:rPr>
        <w:t>
      6) Қазақстан Республикасының заңнамасында белгіленген тәртіппен басқа ұйымдардан мамандарды тексеру және сараптама жүргізуге тарту;</w:t>
      </w:r>
    </w:p>
    <w:bookmarkEnd w:id="29"/>
    <w:bookmarkStart w:name="z37" w:id="30"/>
    <w:p>
      <w:pPr>
        <w:spacing w:after="0"/>
        <w:ind w:left="0"/>
        <w:jc w:val="both"/>
      </w:pPr>
      <w:r>
        <w:rPr>
          <w:rFonts w:ascii="Times New Roman"/>
          <w:b w:val="false"/>
          <w:i w:val="false"/>
          <w:color w:val="000000"/>
          <w:sz w:val="28"/>
        </w:rPr>
        <w:t>
      7) мемлекеттік органдар қабылдаған Қазақстан Республикасының халықтың санитариялық-эпидемиологиялық саламаттылығы саласындағы заңнамасын бұзатын актілердің күшін жою, өзгерту, сондай-ақ оларды Қазақстан Республикасының заңнамасына сәйкес келтіру туралы ұсыныстар енгізу;</w:t>
      </w:r>
    </w:p>
    <w:bookmarkEnd w:id="30"/>
    <w:bookmarkStart w:name="z38" w:id="31"/>
    <w:p>
      <w:pPr>
        <w:spacing w:after="0"/>
        <w:ind w:left="0"/>
        <w:jc w:val="both"/>
      </w:pPr>
      <w:r>
        <w:rPr>
          <w:rFonts w:ascii="Times New Roman"/>
          <w:b w:val="false"/>
          <w:i w:val="false"/>
          <w:color w:val="000000"/>
          <w:sz w:val="28"/>
        </w:rPr>
        <w:t>
      8) Қазақстан Республикасының заңнамасын, жеке және заңды тұлғалардың құқықтары мен заңмен қорғалатын мүдделерін сақтау;</w:t>
      </w:r>
    </w:p>
    <w:bookmarkEnd w:id="31"/>
    <w:bookmarkStart w:name="z39" w:id="32"/>
    <w:p>
      <w:pPr>
        <w:spacing w:after="0"/>
        <w:ind w:left="0"/>
        <w:jc w:val="both"/>
      </w:pPr>
      <w:r>
        <w:rPr>
          <w:rFonts w:ascii="Times New Roman"/>
          <w:b w:val="false"/>
          <w:i w:val="false"/>
          <w:color w:val="000000"/>
          <w:sz w:val="28"/>
        </w:rPr>
        <w:t>
      9) Қазақстан Республикасының қолданыстағы заңнамасында көзделген өзге де құқықтар мен міндеттерді жүзеге асыру.</w:t>
      </w:r>
    </w:p>
    <w:bookmarkEnd w:id="32"/>
    <w:bookmarkStart w:name="z40" w:id="33"/>
    <w:p>
      <w:pPr>
        <w:spacing w:after="0"/>
        <w:ind w:left="0"/>
        <w:jc w:val="both"/>
      </w:pPr>
      <w:r>
        <w:rPr>
          <w:rFonts w:ascii="Times New Roman"/>
          <w:b w:val="false"/>
          <w:i w:val="false"/>
          <w:color w:val="000000"/>
          <w:sz w:val="28"/>
        </w:rPr>
        <w:t>
      15. Функциялары:</w:t>
      </w:r>
    </w:p>
    <w:bookmarkEnd w:id="33"/>
    <w:bookmarkStart w:name="z41" w:id="34"/>
    <w:p>
      <w:pPr>
        <w:spacing w:after="0"/>
        <w:ind w:left="0"/>
        <w:jc w:val="both"/>
      </w:pPr>
      <w:r>
        <w:rPr>
          <w:rFonts w:ascii="Times New Roman"/>
          <w:b w:val="false"/>
          <w:i w:val="false"/>
          <w:color w:val="000000"/>
          <w:sz w:val="28"/>
        </w:rPr>
        <w:t>
      1) реттелетін салада мемлекеттік саясатты іске асыру;</w:t>
      </w:r>
    </w:p>
    <w:bookmarkEnd w:id="34"/>
    <w:bookmarkStart w:name="z42" w:id="35"/>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бақылау мен қадағалауды жүзеге асыру;</w:t>
      </w:r>
    </w:p>
    <w:bookmarkEnd w:id="35"/>
    <w:bookmarkStart w:name="z43" w:id="36"/>
    <w:p>
      <w:pPr>
        <w:spacing w:after="0"/>
        <w:ind w:left="0"/>
        <w:jc w:val="both"/>
      </w:pPr>
      <w:r>
        <w:rPr>
          <w:rFonts w:ascii="Times New Roman"/>
          <w:b w:val="false"/>
          <w:i w:val="false"/>
          <w:color w:val="000000"/>
          <w:sz w:val="28"/>
        </w:rPr>
        <w:t>
      3) техникалық регламенттерде белгіленген талаптардың сақталуына бақылауды жүзеге асыру;</w:t>
      </w:r>
    </w:p>
    <w:bookmarkEnd w:id="36"/>
    <w:bookmarkStart w:name="z44" w:id="37"/>
    <w:p>
      <w:pPr>
        <w:spacing w:after="0"/>
        <w:ind w:left="0"/>
        <w:jc w:val="both"/>
      </w:pPr>
      <w:r>
        <w:rPr>
          <w:rFonts w:ascii="Times New Roman"/>
          <w:b w:val="false"/>
          <w:i w:val="false"/>
          <w:color w:val="000000"/>
          <w:sz w:val="28"/>
        </w:rPr>
        <w:t>
      4) халықтың радиациялық қауіпсіздігін қамтамасыз етуге қойылатын санитариялық-эпидемиологиялық талаптардың сақталуын радиациялық бақылауды жүзеге асыру;</w:t>
      </w:r>
    </w:p>
    <w:bookmarkEnd w:id="37"/>
    <w:bookmarkStart w:name="z45" w:id="38"/>
    <w:p>
      <w:pPr>
        <w:spacing w:after="0"/>
        <w:ind w:left="0"/>
        <w:jc w:val="both"/>
      </w:pPr>
      <w:r>
        <w:rPr>
          <w:rFonts w:ascii="Times New Roman"/>
          <w:b w:val="false"/>
          <w:i w:val="false"/>
          <w:color w:val="000000"/>
          <w:sz w:val="28"/>
        </w:rPr>
        <w:t>
      5) мемлекеттік санитариялық-эпидемиологиялық бақылау мен қадағалауға жататын өнімді, оның ішінде тамақ өнімін мемлекеттік бақылау мен қадағалауды жүзеге асыру;</w:t>
      </w:r>
    </w:p>
    <w:bookmarkEnd w:id="38"/>
    <w:bookmarkStart w:name="z46" w:id="39"/>
    <w:p>
      <w:pPr>
        <w:spacing w:after="0"/>
        <w:ind w:left="0"/>
        <w:jc w:val="both"/>
      </w:pPr>
      <w:r>
        <w:rPr>
          <w:rFonts w:ascii="Times New Roman"/>
          <w:b w:val="false"/>
          <w:i w:val="false"/>
          <w:color w:val="000000"/>
          <w:sz w:val="28"/>
        </w:rPr>
        <w:t>
      6) құзыретінің шегінде биологиялық қауіпсіздік саласындағы талаптардың сақталуын мемлекеттік бақылау мен қадағалауды жүзеге асыру;</w:t>
      </w:r>
    </w:p>
    <w:bookmarkEnd w:id="39"/>
    <w:bookmarkStart w:name="z47" w:id="40"/>
    <w:p>
      <w:pPr>
        <w:spacing w:after="0"/>
        <w:ind w:left="0"/>
        <w:jc w:val="both"/>
      </w:pPr>
      <w:r>
        <w:rPr>
          <w:rFonts w:ascii="Times New Roman"/>
          <w:b w:val="false"/>
          <w:i w:val="false"/>
          <w:color w:val="000000"/>
          <w:sz w:val="28"/>
        </w:rPr>
        <w:t>
      7) санитариялық-эпидемиологиялық мониторингті жүзеге асыру;</w:t>
      </w:r>
    </w:p>
    <w:bookmarkEnd w:id="40"/>
    <w:bookmarkStart w:name="z48" w:id="41"/>
    <w:p>
      <w:pPr>
        <w:spacing w:after="0"/>
        <w:ind w:left="0"/>
        <w:jc w:val="both"/>
      </w:pPr>
      <w:r>
        <w:rPr>
          <w:rFonts w:ascii="Times New Roman"/>
          <w:b w:val="false"/>
          <w:i w:val="false"/>
          <w:color w:val="000000"/>
          <w:sz w:val="28"/>
        </w:rPr>
        <w:t>
      8) құзыретінің шегінде биологиялық қауіпсіздік саласындағы есепке алу және мониторингтеу;</w:t>
      </w:r>
    </w:p>
    <w:bookmarkEnd w:id="41"/>
    <w:bookmarkStart w:name="z49" w:id="42"/>
    <w:p>
      <w:pPr>
        <w:spacing w:after="0"/>
        <w:ind w:left="0"/>
        <w:jc w:val="both"/>
      </w:pPr>
      <w:r>
        <w:rPr>
          <w:rFonts w:ascii="Times New Roman"/>
          <w:b w:val="false"/>
          <w:i w:val="false"/>
          <w:color w:val="000000"/>
          <w:sz w:val="28"/>
        </w:rPr>
        <w:t>
      9) құзыретінің шегінде биологиялық қауіпсіздік саласында профилактикалық іс-шараларды жүргізу;</w:t>
      </w:r>
    </w:p>
    <w:bookmarkEnd w:id="42"/>
    <w:bookmarkStart w:name="z50" w:id="43"/>
    <w:p>
      <w:pPr>
        <w:spacing w:after="0"/>
        <w:ind w:left="0"/>
        <w:jc w:val="both"/>
      </w:pPr>
      <w:r>
        <w:rPr>
          <w:rFonts w:ascii="Times New Roman"/>
          <w:b w:val="false"/>
          <w:i w:val="false"/>
          <w:color w:val="000000"/>
          <w:sz w:val="28"/>
        </w:rPr>
        <w:t>
      10) халықтың санитариялық-эпидемиологиялық саламаттылығы саласындағы қызметті жүзеге асыратын денсаулық сақтау ұйымдарының қызметін үйлестіру;</w:t>
      </w:r>
    </w:p>
    <w:bookmarkEnd w:id="43"/>
    <w:bookmarkStart w:name="z51" w:id="44"/>
    <w:p>
      <w:pPr>
        <w:spacing w:after="0"/>
        <w:ind w:left="0"/>
        <w:jc w:val="both"/>
      </w:pPr>
      <w:r>
        <w:rPr>
          <w:rFonts w:ascii="Times New Roman"/>
          <w:b w:val="false"/>
          <w:i w:val="false"/>
          <w:color w:val="000000"/>
          <w:sz w:val="28"/>
        </w:rPr>
        <w:t>
      11) халықтың санитариялық-эпидемиологиялық саламаттылығы саласындағы ведомстволық статистикалық бақылауларды қамтамасыз ету;</w:t>
      </w:r>
    </w:p>
    <w:bookmarkEnd w:id="44"/>
    <w:bookmarkStart w:name="z52" w:id="45"/>
    <w:p>
      <w:pPr>
        <w:spacing w:after="0"/>
        <w:ind w:left="0"/>
        <w:jc w:val="both"/>
      </w:pPr>
      <w:r>
        <w:rPr>
          <w:rFonts w:ascii="Times New Roman"/>
          <w:b w:val="false"/>
          <w:i w:val="false"/>
          <w:color w:val="000000"/>
          <w:sz w:val="28"/>
        </w:rPr>
        <w:t>
      12) қалдықтардың адамға және қоршаған ортаға әсер ету дәрежесі бойынша (уыттылық дәрежесі бойынша) олардың қауіптілік сыныптарын айқындау;</w:t>
      </w:r>
    </w:p>
    <w:bookmarkEnd w:id="45"/>
    <w:bookmarkStart w:name="z53" w:id="46"/>
    <w:p>
      <w:pPr>
        <w:spacing w:after="0"/>
        <w:ind w:left="0"/>
        <w:jc w:val="both"/>
      </w:pPr>
      <w:r>
        <w:rPr>
          <w:rFonts w:ascii="Times New Roman"/>
          <w:b w:val="false"/>
          <w:i w:val="false"/>
          <w:color w:val="000000"/>
          <w:sz w:val="28"/>
        </w:rPr>
        <w:t>
      13) өз құзыретінің шегінде тамақтан уланулар, инфекциялық, паразиттік, кәсіптік аурулар кезінде санитариялық-эпидемияға қарсы және санитариялық-профилактикалық іс-шараларды ұйымдастыру және жүзеге асыру;</w:t>
      </w:r>
    </w:p>
    <w:bookmarkEnd w:id="46"/>
    <w:bookmarkStart w:name="z54" w:id="47"/>
    <w:p>
      <w:pPr>
        <w:spacing w:after="0"/>
        <w:ind w:left="0"/>
        <w:jc w:val="both"/>
      </w:pPr>
      <w:r>
        <w:rPr>
          <w:rFonts w:ascii="Times New Roman"/>
          <w:b w:val="false"/>
          <w:i w:val="false"/>
          <w:color w:val="000000"/>
          <w:sz w:val="28"/>
        </w:rPr>
        <w:t>
      14) реттелетін салада мемлекеттік қызметтерді көрсету, үйлестіру, мониторингтеу, рұқсат беру құжаттарын беру, олардың қолданысын тоқтата тұру, сондай-ақ Қазақстан Республикасының заңнамасына сәйкес одан айыру (кері қайтару);</w:t>
      </w:r>
    </w:p>
    <w:bookmarkEnd w:id="47"/>
    <w:bookmarkStart w:name="z55" w:id="48"/>
    <w:p>
      <w:pPr>
        <w:spacing w:after="0"/>
        <w:ind w:left="0"/>
        <w:jc w:val="both"/>
      </w:pPr>
      <w:r>
        <w:rPr>
          <w:rFonts w:ascii="Times New Roman"/>
          <w:b w:val="false"/>
          <w:i w:val="false"/>
          <w:color w:val="000000"/>
          <w:sz w:val="28"/>
        </w:rPr>
        <w:t>
      15) құзыреті шегінде биологиялық тәуекелдерге сыртқы бағалау жүргізу;</w:t>
      </w:r>
    </w:p>
    <w:bookmarkEnd w:id="48"/>
    <w:bookmarkStart w:name="z56" w:id="49"/>
    <w:p>
      <w:pPr>
        <w:spacing w:after="0"/>
        <w:ind w:left="0"/>
        <w:jc w:val="both"/>
      </w:pPr>
      <w:r>
        <w:rPr>
          <w:rFonts w:ascii="Times New Roman"/>
          <w:b w:val="false"/>
          <w:i w:val="false"/>
          <w:color w:val="000000"/>
          <w:sz w:val="28"/>
        </w:rPr>
        <w:t>
      16) коллекциялық қызметті есепке алу және мониторинг жүргізу үшін мәліметтер беру;</w:t>
      </w:r>
    </w:p>
    <w:bookmarkEnd w:id="49"/>
    <w:bookmarkStart w:name="z57" w:id="50"/>
    <w:p>
      <w:pPr>
        <w:spacing w:after="0"/>
        <w:ind w:left="0"/>
        <w:jc w:val="both"/>
      </w:pPr>
      <w:r>
        <w:rPr>
          <w:rFonts w:ascii="Times New Roman"/>
          <w:b w:val="false"/>
          <w:i w:val="false"/>
          <w:color w:val="000000"/>
          <w:sz w:val="28"/>
        </w:rPr>
        <w:t>
      17) санитариялық-эпидемиологиялық сараптаманың және ғылыми сараптаманың нәтижелері бойынша адамның немесе болашақ ұрпақтың денсаулығына қауіпті деп танылған биологиялық заттарды есепке алуды жүргізу үшін мәліметтер беру;</w:t>
      </w:r>
    </w:p>
    <w:bookmarkEnd w:id="50"/>
    <w:bookmarkStart w:name="z58" w:id="51"/>
    <w:p>
      <w:pPr>
        <w:spacing w:after="0"/>
        <w:ind w:left="0"/>
        <w:jc w:val="both"/>
      </w:pPr>
      <w:r>
        <w:rPr>
          <w:rFonts w:ascii="Times New Roman"/>
          <w:b w:val="false"/>
          <w:i w:val="false"/>
          <w:color w:val="000000"/>
          <w:sz w:val="28"/>
        </w:rPr>
        <w:t>
      18) инфекциялық және паразиттік ауруларға, инфекциялық аурулар қоздырғыштарының микробқа қарсы препараттарға төзімділігіне, халыққа профилактикалық екпелер жүргізуге эпидемиологиялық бақылауды жүзеге асыру;</w:t>
      </w:r>
    </w:p>
    <w:bookmarkEnd w:id="51"/>
    <w:bookmarkStart w:name="z59" w:id="52"/>
    <w:p>
      <w:pPr>
        <w:spacing w:after="0"/>
        <w:ind w:left="0"/>
        <w:jc w:val="both"/>
      </w:pPr>
      <w:r>
        <w:rPr>
          <w:rFonts w:ascii="Times New Roman"/>
          <w:b w:val="false"/>
          <w:i w:val="false"/>
          <w:color w:val="000000"/>
          <w:sz w:val="28"/>
        </w:rPr>
        <w:t>
      19) аурулардан таза немесе аурулардың таралу деңгейі төмен аумақтарды (оның бір бөлігін) айқындау;</w:t>
      </w:r>
    </w:p>
    <w:bookmarkEnd w:id="52"/>
    <w:bookmarkStart w:name="z60" w:id="53"/>
    <w:p>
      <w:pPr>
        <w:spacing w:after="0"/>
        <w:ind w:left="0"/>
        <w:jc w:val="both"/>
      </w:pPr>
      <w:r>
        <w:rPr>
          <w:rFonts w:ascii="Times New Roman"/>
          <w:b w:val="false"/>
          <w:i w:val="false"/>
          <w:color w:val="000000"/>
          <w:sz w:val="28"/>
        </w:rPr>
        <w:t>
      20) йод тапшылығы ауруларының профилактикасы саласында мемлекеттік реттеуді жүзеге асыру;</w:t>
      </w:r>
    </w:p>
    <w:bookmarkEnd w:id="53"/>
    <w:bookmarkStart w:name="z61" w:id="54"/>
    <w:p>
      <w:pPr>
        <w:spacing w:after="0"/>
        <w:ind w:left="0"/>
        <w:jc w:val="both"/>
      </w:pPr>
      <w:r>
        <w:rPr>
          <w:rFonts w:ascii="Times New Roman"/>
          <w:b w:val="false"/>
          <w:i w:val="false"/>
          <w:color w:val="000000"/>
          <w:sz w:val="28"/>
        </w:rPr>
        <w:t>
      21) микронутриенттік жеткіліксіздікке байланысты инфекциялық емес аурулардың, оның ішінде йод тапшылығы және темір тапшылығы ауруларының профилактикасы саласындағы қоғамдық бірлестіктермен өзара іс-қимыл жасау;</w:t>
      </w:r>
    </w:p>
    <w:bookmarkEnd w:id="54"/>
    <w:bookmarkStart w:name="z62" w:id="55"/>
    <w:p>
      <w:pPr>
        <w:spacing w:after="0"/>
        <w:ind w:left="0"/>
        <w:jc w:val="both"/>
      </w:pPr>
      <w:r>
        <w:rPr>
          <w:rFonts w:ascii="Times New Roman"/>
          <w:b w:val="false"/>
          <w:i w:val="false"/>
          <w:color w:val="000000"/>
          <w:sz w:val="28"/>
        </w:rPr>
        <w:t>
      22) нормативтік құжаттардың талаптарына сәйкес өнім сынамаларын іріктеу;</w:t>
      </w:r>
    </w:p>
    <w:bookmarkEnd w:id="55"/>
    <w:bookmarkStart w:name="z63" w:id="56"/>
    <w:p>
      <w:pPr>
        <w:spacing w:after="0"/>
        <w:ind w:left="0"/>
        <w:jc w:val="both"/>
      </w:pPr>
      <w:r>
        <w:rPr>
          <w:rFonts w:ascii="Times New Roman"/>
          <w:b w:val="false"/>
          <w:i w:val="false"/>
          <w:color w:val="000000"/>
          <w:sz w:val="28"/>
        </w:rPr>
        <w:t>
      23) медициналық қалдықтардың айналысын бақылауды жүзеге асыру;</w:t>
      </w:r>
    </w:p>
    <w:bookmarkEnd w:id="56"/>
    <w:bookmarkStart w:name="z64" w:id="57"/>
    <w:p>
      <w:pPr>
        <w:spacing w:after="0"/>
        <w:ind w:left="0"/>
        <w:jc w:val="both"/>
      </w:pPr>
      <w:r>
        <w:rPr>
          <w:rFonts w:ascii="Times New Roman"/>
          <w:b w:val="false"/>
          <w:i w:val="false"/>
          <w:color w:val="000000"/>
          <w:sz w:val="28"/>
        </w:rPr>
        <w:t>
      24) инфекциялық емес ауруларды эпидемиологиялық қадағалауды жүзеге асыру;</w:t>
      </w:r>
    </w:p>
    <w:bookmarkEnd w:id="57"/>
    <w:bookmarkStart w:name="z65" w:id="58"/>
    <w:p>
      <w:pPr>
        <w:spacing w:after="0"/>
        <w:ind w:left="0"/>
        <w:jc w:val="both"/>
      </w:pPr>
      <w:r>
        <w:rPr>
          <w:rFonts w:ascii="Times New Roman"/>
          <w:b w:val="false"/>
          <w:i w:val="false"/>
          <w:color w:val="000000"/>
          <w:sz w:val="28"/>
        </w:rPr>
        <w:t>
      25) халықтың санитариялық-эпидемиологиялық саламаттылығы саласындағы мемлекеттік бақылау мен қадағалауға жататын тамақ өнімін өндіру объектілеріне есептік нөмірлер беру және олардың тізілімін жүргізу;</w:t>
      </w:r>
    </w:p>
    <w:bookmarkEnd w:id="58"/>
    <w:bookmarkStart w:name="z66" w:id="59"/>
    <w:p>
      <w:pPr>
        <w:spacing w:after="0"/>
        <w:ind w:left="0"/>
        <w:jc w:val="both"/>
      </w:pPr>
      <w:r>
        <w:rPr>
          <w:rFonts w:ascii="Times New Roman"/>
          <w:b w:val="false"/>
          <w:i w:val="false"/>
          <w:color w:val="000000"/>
          <w:sz w:val="28"/>
        </w:rPr>
        <w:t>
      26) халықтың санитариялық-эпидемиологиялық саламаттылығы саласындағы тексерулер жүргізудің жартыжылдық кестелерін әзірлеу;</w:t>
      </w:r>
    </w:p>
    <w:bookmarkEnd w:id="59"/>
    <w:bookmarkStart w:name="z67" w:id="60"/>
    <w:p>
      <w:pPr>
        <w:spacing w:after="0"/>
        <w:ind w:left="0"/>
        <w:jc w:val="both"/>
      </w:pPr>
      <w:r>
        <w:rPr>
          <w:rFonts w:ascii="Times New Roman"/>
          <w:b w:val="false"/>
          <w:i w:val="false"/>
          <w:color w:val="000000"/>
          <w:sz w:val="28"/>
        </w:rPr>
        <w:t>
      27) жұмыскердің өз еңбек (қызметтік) міндеттерін не жұмыс берушінің мүддесінде өз бастамасы бойынша өзге де әрекеттерді орындауына байланысты жұмыскерге зиянды өндірістік факторлардың әсер етуінен болған кәсіптік аурулар және (немесе) улану жағдайларына тергеп-тексеру жүргізу, сондай-ақ есепке алуды жүргізу;</w:t>
      </w:r>
    </w:p>
    <w:bookmarkEnd w:id="60"/>
    <w:bookmarkStart w:name="z68" w:id="61"/>
    <w:p>
      <w:pPr>
        <w:spacing w:after="0"/>
        <w:ind w:left="0"/>
        <w:jc w:val="both"/>
      </w:pPr>
      <w:r>
        <w:rPr>
          <w:rFonts w:ascii="Times New Roman"/>
          <w:b w:val="false"/>
          <w:i w:val="false"/>
          <w:color w:val="000000"/>
          <w:sz w:val="28"/>
        </w:rPr>
        <w:t>
      28) мыналарды:</w:t>
      </w:r>
    </w:p>
    <w:bookmarkEnd w:id="61"/>
    <w:p>
      <w:pPr>
        <w:spacing w:after="0"/>
        <w:ind w:left="0"/>
        <w:jc w:val="both"/>
      </w:pP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бұзушылықтар туралы істерді;</w:t>
      </w:r>
    </w:p>
    <w:p>
      <w:pPr>
        <w:spacing w:after="0"/>
        <w:ind w:left="0"/>
        <w:jc w:val="both"/>
      </w:pPr>
      <w:r>
        <w:rPr>
          <w:rFonts w:ascii="Times New Roman"/>
          <w:b w:val="false"/>
          <w:i w:val="false"/>
          <w:color w:val="000000"/>
          <w:sz w:val="28"/>
        </w:rPr>
        <w:t>
      Басқарманың құзыретіне кіретін мәселелер бойынша жеке және заңды тұлғалардың өтініштерін қарау;</w:t>
      </w:r>
    </w:p>
    <w:bookmarkStart w:name="z69" w:id="62"/>
    <w:p>
      <w:pPr>
        <w:spacing w:after="0"/>
        <w:ind w:left="0"/>
        <w:jc w:val="both"/>
      </w:pPr>
      <w:r>
        <w:rPr>
          <w:rFonts w:ascii="Times New Roman"/>
          <w:b w:val="false"/>
          <w:i w:val="false"/>
          <w:color w:val="000000"/>
          <w:sz w:val="28"/>
        </w:rPr>
        <w:t>
      29) заңдарда, Қазақстан Республикасы Президентінің және Үкіметінің актілерінде көзделген өзге де функцияларды жүзеге асыру.</w:t>
      </w:r>
    </w:p>
    <w:bookmarkEnd w:id="62"/>
    <w:bookmarkStart w:name="z70" w:id="63"/>
    <w:p>
      <w:pPr>
        <w:spacing w:after="0"/>
        <w:ind w:left="0"/>
        <w:jc w:val="left"/>
      </w:pPr>
      <w:r>
        <w:rPr>
          <w:rFonts w:ascii="Times New Roman"/>
          <w:b/>
          <w:i w:val="false"/>
          <w:color w:val="000000"/>
        </w:rPr>
        <w:t xml:space="preserve"> 3-тарау. Басқарма қызметін ұйымдастыру кезінде басшысының мәртебесi мен өкiлеттiктері</w:t>
      </w:r>
    </w:p>
    <w:bookmarkEnd w:id="63"/>
    <w:bookmarkStart w:name="z71" w:id="64"/>
    <w:p>
      <w:pPr>
        <w:spacing w:after="0"/>
        <w:ind w:left="0"/>
        <w:jc w:val="both"/>
      </w:pPr>
      <w:r>
        <w:rPr>
          <w:rFonts w:ascii="Times New Roman"/>
          <w:b w:val="false"/>
          <w:i w:val="false"/>
          <w:color w:val="000000"/>
          <w:sz w:val="28"/>
        </w:rPr>
        <w:t>
      16. Басқармаға басшылықты Басқармаға жүктелген міндеттердің орындалуына және өзінің өкілеттіктерін жүзеге асыруға дербес жауапты болатын басшы жүзеге асырады.</w:t>
      </w:r>
    </w:p>
    <w:bookmarkEnd w:id="64"/>
    <w:bookmarkStart w:name="z72" w:id="65"/>
    <w:p>
      <w:pPr>
        <w:spacing w:after="0"/>
        <w:ind w:left="0"/>
        <w:jc w:val="both"/>
      </w:pPr>
      <w:r>
        <w:rPr>
          <w:rFonts w:ascii="Times New Roman"/>
          <w:b w:val="false"/>
          <w:i w:val="false"/>
          <w:color w:val="000000"/>
          <w:sz w:val="28"/>
        </w:rPr>
        <w:t>
      17. Басқарма басшысы Қазақстан Республикасының заңнамасына сәйкес лауазымға тағайындалады және лауазымнан босатылады.</w:t>
      </w:r>
    </w:p>
    <w:bookmarkEnd w:id="65"/>
    <w:bookmarkStart w:name="z73" w:id="66"/>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лауазымға тағайындалатын және лауазымнан босатылатын орынбасарлары болады.</w:t>
      </w:r>
    </w:p>
    <w:bookmarkEnd w:id="66"/>
    <w:bookmarkStart w:name="z74" w:id="67"/>
    <w:p>
      <w:pPr>
        <w:spacing w:after="0"/>
        <w:ind w:left="0"/>
        <w:jc w:val="both"/>
      </w:pPr>
      <w:r>
        <w:rPr>
          <w:rFonts w:ascii="Times New Roman"/>
          <w:b w:val="false"/>
          <w:i w:val="false"/>
          <w:color w:val="000000"/>
          <w:sz w:val="28"/>
        </w:rPr>
        <w:t>
      19. Басқарма басшысының өкілеттіктері:</w:t>
      </w:r>
    </w:p>
    <w:bookmarkEnd w:id="67"/>
    <w:bookmarkStart w:name="z75" w:id="68"/>
    <w:p>
      <w:pPr>
        <w:spacing w:after="0"/>
        <w:ind w:left="0"/>
        <w:jc w:val="both"/>
      </w:pPr>
      <w:r>
        <w:rPr>
          <w:rFonts w:ascii="Times New Roman"/>
          <w:b w:val="false"/>
          <w:i w:val="false"/>
          <w:color w:val="000000"/>
          <w:sz w:val="28"/>
        </w:rPr>
        <w:t>
      1) Басқарма қызметкерлерінің міндеттерін, өкілеттіктері мен жауапкершілігін айқындайды, сондай-ақ олардың лауазымдық нұсқаулықтарын Департаменттің басшысына бекітуге жібереді;</w:t>
      </w:r>
    </w:p>
    <w:bookmarkEnd w:id="68"/>
    <w:bookmarkStart w:name="z76" w:id="69"/>
    <w:p>
      <w:pPr>
        <w:spacing w:after="0"/>
        <w:ind w:left="0"/>
        <w:jc w:val="both"/>
      </w:pPr>
      <w:r>
        <w:rPr>
          <w:rFonts w:ascii="Times New Roman"/>
          <w:b w:val="false"/>
          <w:i w:val="false"/>
          <w:color w:val="000000"/>
          <w:sz w:val="28"/>
        </w:rPr>
        <w:t>
      2) мемлекеттік органдарда және өзге де ұйымдарда Басқарманың мүддесін білдіреді;</w:t>
      </w:r>
    </w:p>
    <w:bookmarkEnd w:id="69"/>
    <w:bookmarkStart w:name="z77" w:id="70"/>
    <w:p>
      <w:pPr>
        <w:spacing w:after="0"/>
        <w:ind w:left="0"/>
        <w:jc w:val="both"/>
      </w:pPr>
      <w:r>
        <w:rPr>
          <w:rFonts w:ascii="Times New Roman"/>
          <w:b w:val="false"/>
          <w:i w:val="false"/>
          <w:color w:val="000000"/>
          <w:sz w:val="28"/>
        </w:rPr>
        <w:t>
      3) сыбайлас жемқорлыққа қарсы және Қазақстан Республикасы мемлекеттік қызметшілерінің әдеп кодексінің нормаларын сақтауға бағытталған шараларды қабылдайды;</w:t>
      </w:r>
    </w:p>
    <w:bookmarkEnd w:id="70"/>
    <w:bookmarkStart w:name="z78" w:id="71"/>
    <w:p>
      <w:pPr>
        <w:spacing w:after="0"/>
        <w:ind w:left="0"/>
        <w:jc w:val="both"/>
      </w:pPr>
      <w:r>
        <w:rPr>
          <w:rFonts w:ascii="Times New Roman"/>
          <w:b w:val="false"/>
          <w:i w:val="false"/>
          <w:color w:val="000000"/>
          <w:sz w:val="28"/>
        </w:rPr>
        <w:t>
      4) Қазақстан Республикасының заңнамасына сәйкес өзге де өкілеттіктерді жүзеге асырады.</w:t>
      </w:r>
    </w:p>
    <w:bookmarkEnd w:id="71"/>
    <w:p>
      <w:pPr>
        <w:spacing w:after="0"/>
        <w:ind w:left="0"/>
        <w:jc w:val="both"/>
      </w:pPr>
      <w:r>
        <w:rPr>
          <w:rFonts w:ascii="Times New Roman"/>
          <w:b w:val="false"/>
          <w:i w:val="false"/>
          <w:color w:val="000000"/>
          <w:sz w:val="28"/>
        </w:rPr>
        <w:t>
      Басқарманың басшысы болмаған кезеңде оның өкілеттіктерін атқаруды қолданыстағы заңнамаға сәйкес оны алмастыратын адам жүзеге асырады.</w:t>
      </w:r>
    </w:p>
    <w:bookmarkStart w:name="z79" w:id="72"/>
    <w:p>
      <w:pPr>
        <w:spacing w:after="0"/>
        <w:ind w:left="0"/>
        <w:jc w:val="both"/>
      </w:pPr>
      <w:r>
        <w:rPr>
          <w:rFonts w:ascii="Times New Roman"/>
          <w:b w:val="false"/>
          <w:i w:val="false"/>
          <w:color w:val="000000"/>
          <w:sz w:val="28"/>
        </w:rPr>
        <w:t>
      20. Басшы қолданыстағы заңнамаға сәйкес өз орынбасарларының өкілеттіктерін айқындайды.</w:t>
      </w:r>
    </w:p>
    <w:bookmarkEnd w:id="72"/>
    <w:bookmarkStart w:name="z80" w:id="73"/>
    <w:p>
      <w:pPr>
        <w:spacing w:after="0"/>
        <w:ind w:left="0"/>
        <w:jc w:val="left"/>
      </w:pPr>
      <w:r>
        <w:rPr>
          <w:rFonts w:ascii="Times New Roman"/>
          <w:b/>
          <w:i w:val="false"/>
          <w:color w:val="000000"/>
        </w:rPr>
        <w:t xml:space="preserve"> 4-тарау. Басқарманың мүлкі</w:t>
      </w:r>
    </w:p>
    <w:bookmarkEnd w:id="73"/>
    <w:bookmarkStart w:name="z81" w:id="74"/>
    <w:p>
      <w:pPr>
        <w:spacing w:after="0"/>
        <w:ind w:left="0"/>
        <w:jc w:val="both"/>
      </w:pPr>
      <w:r>
        <w:rPr>
          <w:rFonts w:ascii="Times New Roman"/>
          <w:b w:val="false"/>
          <w:i w:val="false"/>
          <w:color w:val="000000"/>
          <w:sz w:val="28"/>
        </w:rPr>
        <w:t>
      21. Басқарманың заңнамада көзделген жағдайларда жедел басқару құқығында оқшауланған мүлкі болуы мүмкін.</w:t>
      </w:r>
    </w:p>
    <w:bookmarkEnd w:id="74"/>
    <w:p>
      <w:pPr>
        <w:spacing w:after="0"/>
        <w:ind w:left="0"/>
        <w:jc w:val="both"/>
      </w:pPr>
      <w:r>
        <w:rPr>
          <w:rFonts w:ascii="Times New Roman"/>
          <w:b w:val="false"/>
          <w:i w:val="false"/>
          <w:color w:val="000000"/>
          <w:sz w:val="28"/>
        </w:rPr>
        <w:t>
      Басқарманың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82" w:id="75"/>
    <w:p>
      <w:pPr>
        <w:spacing w:after="0"/>
        <w:ind w:left="0"/>
        <w:jc w:val="both"/>
      </w:pPr>
      <w:r>
        <w:rPr>
          <w:rFonts w:ascii="Times New Roman"/>
          <w:b w:val="false"/>
          <w:i w:val="false"/>
          <w:color w:val="000000"/>
          <w:sz w:val="28"/>
        </w:rPr>
        <w:t>
      22. Басқармаға бекiтіліп берілген мүлiк республикалық меншiкке жатады.</w:t>
      </w:r>
    </w:p>
    <w:bookmarkEnd w:id="75"/>
    <w:bookmarkStart w:name="z83" w:id="76"/>
    <w:p>
      <w:pPr>
        <w:spacing w:after="0"/>
        <w:ind w:left="0"/>
        <w:jc w:val="both"/>
      </w:pPr>
      <w:r>
        <w:rPr>
          <w:rFonts w:ascii="Times New Roman"/>
          <w:b w:val="false"/>
          <w:i w:val="false"/>
          <w:color w:val="000000"/>
          <w:sz w:val="28"/>
        </w:rPr>
        <w:t>
      23. Егер заңнамада өзгеше көзделмесе, Басқарманың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6"/>
    <w:bookmarkStart w:name="z84" w:id="77"/>
    <w:p>
      <w:pPr>
        <w:spacing w:after="0"/>
        <w:ind w:left="0"/>
        <w:jc w:val="left"/>
      </w:pPr>
      <w:r>
        <w:rPr>
          <w:rFonts w:ascii="Times New Roman"/>
          <w:b/>
          <w:i w:val="false"/>
          <w:color w:val="000000"/>
        </w:rPr>
        <w:t xml:space="preserve"> 5-тарау. Басқарманы қайта ұйымдастыру және тарату</w:t>
      </w:r>
    </w:p>
    <w:bookmarkEnd w:id="77"/>
    <w:bookmarkStart w:name="z85" w:id="78"/>
    <w:p>
      <w:pPr>
        <w:spacing w:after="0"/>
        <w:ind w:left="0"/>
        <w:jc w:val="both"/>
      </w:pPr>
      <w:r>
        <w:rPr>
          <w:rFonts w:ascii="Times New Roman"/>
          <w:b w:val="false"/>
          <w:i w:val="false"/>
          <w:color w:val="000000"/>
          <w:sz w:val="28"/>
        </w:rPr>
        <w:t>
      24. Басқарманы қайта ұйымдастыру және тарату Қазақстан Республикасының заңнамасына сәйкес жүзеге асырылады.</w:t>
      </w:r>
    </w:p>
    <w:bookmarkEnd w:id="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