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6b98d" w14:textId="a66b9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 шеңберінде және (немесе) міндетті әлеуметтік медициналық сақтандыру жүйесінде дәрілік заттардың және медициналық бұйымдардың саудалық атауына шекті бағаларды бекіту туралы" Қазақстан Республикасы Денсаулық сақтау министрінің 2021 жылғы 5 тамыздағы № ҚР ДСМ-77 бұйрығына өзгеріс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2023 жылғы 1 тамыздағы № 455 бұйрығы</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1."Тегін медициналық көмектің кепілдік берілген көлемі шеңберінде және (немесе) міндетті әлеуметтік медициналық сақтандыру жүйесінде дәрілік заттардың және медициналық бұйымдардың саудалық атауына шекті бағаларды бекіту туралы" Қазақстан Республикасы Денсаулық сақтау министрінің 2021 жылғы 5 тамыздағы № ҚР ДСМ-77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23886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1-қосымшада бекітілген тегін медициналық көмектің кепілдік берілген көлемі шеңберінде және (немесе) міндетті әлеуметтік медициналық сақтандыру жүйесіндегі дәрілік заттардың саудалық атауына арналған </w:t>
      </w:r>
      <w:r>
        <w:rPr>
          <w:rFonts w:ascii="Times New Roman"/>
          <w:b w:val="false"/>
          <w:i w:val="false"/>
          <w:color w:val="000000"/>
          <w:sz w:val="28"/>
        </w:rPr>
        <w:t>шекті бағалар</w:t>
      </w:r>
      <w:r>
        <w:rPr>
          <w:rFonts w:ascii="Times New Roman"/>
          <w:b w:val="false"/>
          <w:i w:val="false"/>
          <w:color w:val="000000"/>
          <w:sz w:val="28"/>
        </w:rPr>
        <w:t xml:space="preserve"> осы бұйрыққа </w:t>
      </w:r>
      <w:r>
        <w:rPr>
          <w:rFonts w:ascii="Times New Roman"/>
          <w:b w:val="false"/>
          <w:i w:val="false"/>
          <w:color w:val="000000"/>
          <w:sz w:val="28"/>
        </w:rPr>
        <w:t xml:space="preserve">қосымшаға </w:t>
      </w:r>
      <w:r>
        <w:rPr>
          <w:rFonts w:ascii="Times New Roman"/>
          <w:b w:val="false"/>
          <w:i w:val="false"/>
          <w:color w:val="000000"/>
          <w:sz w:val="28"/>
        </w:rPr>
        <w:t xml:space="preserve"> сәйкес жаңа редакцияда жазылсын.</w:t>
      </w:r>
    </w:p>
    <w:bookmarkStart w:name="z3" w:id="0"/>
    <w:p>
      <w:pPr>
        <w:spacing w:after="0"/>
        <w:ind w:left="0"/>
        <w:jc w:val="both"/>
      </w:pPr>
      <w:r>
        <w:rPr>
          <w:rFonts w:ascii="Times New Roman"/>
          <w:b w:val="false"/>
          <w:i w:val="false"/>
          <w:color w:val="000000"/>
          <w:sz w:val="28"/>
        </w:rPr>
        <w:t>
      2. Қазақстан Республикасы Денсаулық сақтау министрлігінің Дәрі-дәрмек саясаты департаменті Қазақстан Республикасының заңнамасында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 тіркеуді;</w:t>
      </w:r>
    </w:p>
    <w:bookmarkEnd w:id="1"/>
    <w:bookmarkStart w:name="z5" w:id="2"/>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интернет-ресурсында орналастыруды;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7"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3"/>
    <w:bookmarkStart w:name="z8" w:id="4"/>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министрінің</w:t>
            </w:r>
          </w:p>
          <w:p>
            <w:pPr>
              <w:spacing w:after="20"/>
              <w:ind w:left="20"/>
              <w:jc w:val="both"/>
            </w:pP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Дудник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"БЕКІТІЛДІ"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Бәсекелестікті қорғау және</w:t>
      </w:r>
    </w:p>
    <w:p>
      <w:pPr>
        <w:spacing w:after="0"/>
        <w:ind w:left="0"/>
        <w:jc w:val="both"/>
      </w:pPr>
      <w:r>
        <w:rPr>
          <w:rFonts w:ascii="Times New Roman"/>
          <w:b w:val="false"/>
          <w:i w:val="false"/>
          <w:color w:val="000000"/>
          <w:sz w:val="28"/>
        </w:rPr>
        <w:t>
      дамыту агенттігі</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2021 жылғы 5 тамыздағы</w:t>
            </w:r>
            <w:r>
              <w:br/>
            </w:r>
            <w:r>
              <w:rPr>
                <w:rFonts w:ascii="Times New Roman"/>
                <w:b w:val="false"/>
                <w:i w:val="false"/>
                <w:color w:val="000000"/>
                <w:sz w:val="20"/>
              </w:rPr>
              <w:t>№ ҚР ДСМ -77 бұйрығына</w:t>
            </w:r>
            <w:r>
              <w:br/>
            </w:r>
            <w:r>
              <w:rPr>
                <w:rFonts w:ascii="Times New Roman"/>
                <w:b w:val="false"/>
                <w:i w:val="false"/>
                <w:color w:val="000000"/>
                <w:sz w:val="20"/>
              </w:rPr>
              <w:t>1-қосымша</w:t>
            </w:r>
          </w:p>
        </w:tc>
      </w:tr>
    </w:tbl>
    <w:bookmarkStart w:name="z10" w:id="5"/>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дәрілік заттардың саудалық атауына шекті бағалары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түрі, дозасы, концентрациясы, көлемі, мөлшері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ATX коды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және (немесе) МӘМС жүйесінде шекті баға,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Аминоплазмаль Гепа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 500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ҚР-ДЗ-5№008887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2 814,59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5.52г пара-аминосалицил қышқылының натрий тұзы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дозаланған ұнтақ, 12.5 гр,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ҚР-ДЗ-5№010629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L-ЦЕТ®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Левоцетиризин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Абаджио®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Терифлуномид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14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8 752,72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Абакавир және ламивудин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мг/300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Абакавир және Ламивудин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мг/300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Арипипразол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ҚР-ДЗ-3№021038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Арипипразол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ҚР-ДЗ-3№021039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Арипипразол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Арипипразол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ҚР-ДЗ-3№021041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2 066,24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Арипипразол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ҚР-ДЗ-3№021042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2 686,13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Авалексон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Авалексон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мг/4 мл, 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ҚР-ДЗ-5№009862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117 147,44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400 мг/16 мл, 16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ҚР-ДЗ-5№009863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415 369,46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мг/4 мл, 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125 751,03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400 мг/16 мл, 16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454 829,55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мг/4 мл, 4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138 045,43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400 мг/16 мл, 16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472 600,69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Авелокс®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400 мг,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ҚР-ДЗ-5№003599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Авелокс®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400 мг/250 мл, 250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АВЕФОЛ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және инфузияға арналған эмульсия, 1 %, 20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Авизон - 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2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Авиментин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1000 мг, №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Авиментин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625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Авиментин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375 мг, №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Авиментин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дайындауға арналған ұнтақ, 200 мг/28,5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1 906,01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Авиментин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дайындауға арналған ұнтақ, 400 мг/ 57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2 935,22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АВИПРАКС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100 мг/5 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2 068,78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АВИПРАКС 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эмульсия, 1 %, 20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эмульсия, 1 %, 10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1 810,53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Авонекс®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бета-1a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инъекцияға арналған ерітінді, 30 мкг/0.5 мл,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81 524,23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Агалатес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Каберголин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0.5 мг,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Агвистат®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5/160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ҚР-ДЗ-3№122148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Агвистат®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10/160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ҚР-ДЗ-3№122149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40 мг/0.8 мл, 0.8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ҚР-ДЗ-0№025258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180 632,88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альбумині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20 %,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30 595,00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альбумині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20 %,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15 365,83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альбумині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20 %,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30 595,00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альбумині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20 %,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15 365,83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альбумині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25%,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21 127,28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Адасель, күл (құрамында антигені аз), сіреспе және көкжөтел (жасушасыз) профилактикасына арналған біріктірілген, адсорбцияланған вакцина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0.5 мл (1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J07AJ52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14 294,93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Адваграф®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капсулалар, 0.5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Адваграф®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капсулалар, 1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Адваграф®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капсулалар, 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3 859,05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Адвантан®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ацепонаты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0.1 %, 20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3 542,10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Адвантан®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ацепонаты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жақпамай, 0,1%,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3 541,64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Адвантан®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ацепонаты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0,1%,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3 508,31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Адвантан®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ацепонаты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0,1%,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3 507,92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Адвейт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еріткішпен - инъекцияға арналған сумен жиынтықта, 250 ХБ,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ҚР-БП-5№022327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22 613,16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Адвейт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еріткішпен - инъекцияға арналған сумен жиынтықта, 500 ХБ,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ҚР-БП-5№022328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45 032,22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Адвейт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еріткішпен - инъекцияға арналған сумен жиынтықта, 1000 ХБ,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ҚР-БП-5№022329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89 676,23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Адвейт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еріткішпен - инъекцияға арналған сумен жиынтықта, 1500 ХБ,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ҚР-БП-5№022330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295 416,87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Адвейт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еріткішпен - инъекцияға арналған сумен жиынтықта, 2000 ХБ,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ҚР-БП-5№022331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393 889,16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Адвейт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еріткішпен - инъекцияға арналған сумен жиынтықта, 3000 ХБ,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ҚР-БП-5№022332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588 252,54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Адемпас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Риоцигуат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 мг,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11 676,60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Адемпас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Риоцигуат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11 676,60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Адемпас®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Риоцигуат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 мг,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12 126,49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Адемпас®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Риоцигуат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 мг,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12 126,49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Аджифер®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 мг/мл,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Аджови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Фреманезумаб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225 мг/1.5 мл,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N02CD03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226 893,75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Адиновейт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еріткішпен - инъекцияға арналған сумен жиынтықта, 250 ХБ,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ҚР-БП-5№024743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78 670,52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Адиновейт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еріткішпен - инъекцияға арналған сумен жиынтықта, 1000 ХБ,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ҚР-БП-5№024747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311 947,24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Адиновейт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еріткішпен - инъекцияға арналған сумен жиынтықта, 500 ХБ,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ҚР-БП-5№024748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156 656,45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Адреналин-Здоровье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Эпинефрин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0,18 %, 1 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ҚР-ДЗ-5№011371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Адцетрис®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Брентуксимаб ведотин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үшін концентрат дайындауға арналған ұнтақ, 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1 327 095,33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Азалептол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Клозапин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ҚР-ДЗ-5№018246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Азалептол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Клозапин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ҚР-ДЗ-5№018247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Азацитидин Аккорд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Азацитидин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суспензия дайындауға арналған лиофилизат, 100 мг, 30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244 649,24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Азацитидин-Виста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Азацитидин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суспензия дайындауға арналған лиофилизат, 100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84 544,43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Азилект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Разагилин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Азилект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Разагилин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Азираг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 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Аимафикс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жиынтықта (инъекцияға арналған су), 500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ҚР-БП-5№122068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61 374,85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Аимафикс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жиынтықта (инъекцияға арналған су), 1000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ҚР-БП-5№122069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123 357,17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Айбранс®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Палбоциклиб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125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63 306,36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Айбранс®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Палбоциклиб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63 306,36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Айбранс®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Палбоциклиб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63 306,36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Айбранс™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Палбоциклиб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63 306,36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Айбранс™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Палбоциклиб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63 306,36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Айбранс™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Палбоциклиб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125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63 306,36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Ай-Фос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Ибандрон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150мг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1 758,90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АКВАДЕТРИМ Д3 дәруменi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Колекальциферол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15 000 ХБ/мл,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таблеткалар (пессарийлер), 200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G01AX11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Филграстим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және инфузияға арналған ерітінді, 300 мкг/0.5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9 188,31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Акласта®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5мг/100мл,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82 088,01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Акнекутан®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Изотретиноин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8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Акнекутан®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Изотретиноин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16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Акридерм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0,05%, 30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ҚР-ДЗ-5№000561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Акридерм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0,05%,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ҚР-ДЗ-5№000561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АКСАСТРОЛ®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Анастрозол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ҚР-ДЗ-5№016482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Аксетин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ұнтақ, 750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Цефотаксим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АКСИТАНИБ®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24 615,12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АКСИТАНИБ®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4 969,13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Аксудропин®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мг/160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Аксудропин®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мг/160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Аксудропин®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мг/80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Актемра®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Тоцилизумаб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инъекцияға арналған ерітінді, 162 мг/0.9 мл, 0.9 мл,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 түбек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94 712,91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Актемра®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Тоцилизумаб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 дайындауға арналған концентрат, 80 мг/4мл, 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59 764,70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Актемра®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Тоцилизумаб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 дайындауға арналған концентрат, 200мг/10мл,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138 365,27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Актилизе®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Алтеплаз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инфузия үшін ерітінді дайындауға арналған лиофилизацияланған ұнтақ еріткішімен (инъекцияға арналған су) жиынтықта, 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163 842,63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Актипрол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Актипрол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Актрапид® НМ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инсулині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ХБ/мл,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ҚР-ДЗ-5№003379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Актрапид® НМ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инсулині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ХБ/мл,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1 424,33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Актрапид® НМ Пенфилл®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инсулині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МЕ/мл, 3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1 609,07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Актрапид® НМ Пенфилл®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инсулині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ХБ/мл,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АКуриТ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мг/75 мг, № 672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J04AM02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АКуриТ-4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 672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J04AM06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Алвента®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Венлафаксин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капсулалар, 75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Алвента®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Венлафаксин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капсулалар, 150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Алвогестина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Диеногест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Алвокейд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ерiтiндi дайындауға арналған лиофилизат, 1 мг,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18 991,42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Алеценза®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№224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L01ED03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8 172,03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АЛЗАНСЕР® 10/ АЛЗАНСЕР®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Донепезил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ҚР-ДЗ-3№020409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АЛЗАНСЕР® 5/ АЛЗАНСЕР®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Донепезил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ҚР-ДЗ-3№020408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Алзепил®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Донепезил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Алзепил®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Донепезил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Дисульфирам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ҚР-ДЗ-5№006129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Аллерайз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Олопатадин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 мг/мл, 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S01GX09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2 110,94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Аллергозан®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ҚР-ДЗ-5№011297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Аллергопресс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 1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ҚР-ДЗ-3№021453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Алмиба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1г/5мл,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Алмиба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 г/10 мл, 10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Алмонт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Алотендин®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C07FB07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Алотендин®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5мг/10мг,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C07FB07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Алпитоз - 4.5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инъекция және инфузия үшін ерітінді дайындауға арналған ұнтақ, 4.5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1 753,41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Алтебрел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Этанерцепт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50 мг, 1 мл,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62 553,82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Алтебрел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Этанерцепт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25 мг, 0.5 мл,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36 872,80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Алувиа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мг/50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ҚР-ДЗ-5№014087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Алувиа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мг/25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Алунбриг™/Алунбриг®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12 915,54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Алунбриг™/Алунбриг®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90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29 805,07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Алунбриг™/Алунбриг®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180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52 381,61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Алфинор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24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Алчеба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Альбезол®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400мг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Альбезол®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Альбезол®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Альбезол®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400 мг/10 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1 594,60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АльбуминБиофарма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2 938,39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АльбуминБиофарма/АЛЬБУВЕН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27 632,25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Альбумин-Биофарма/АЛЬБУВЕН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8 465,09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Альбумин-Биофарма/АЛЬБУВЕН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16 034,20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Альбунорм™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20 %,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29 561,70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20 %,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28 602,84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20 %, 50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15 052,58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Альвеофакт®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Эндотрахеальді енгізу үшін суспензия дайындауға арналған лиофилизат, еріткішімен жиынтықта, 45 мг/мл, 54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103 406,34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Альвеофакт®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Эндотрахеальді енгізу үшін суспензия дайындауға арналған лиофилизат, еріткішімен жиынтықта, 45 мг/мл, 108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113 254,56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Альвеско®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Циклезонид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80 мкг,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7 141,33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Альвеско®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Циклезонид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160 мкг, 5 мл (60 доз),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8 564,95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Альдарон®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Спиронолактон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Альдарон®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Спиронолактон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Альдарон®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Спиронолактон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Альдуразим®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Ларонидаза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ӘБ/мл,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211 280,76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Д3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Альфакальцидол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0.25 мкг,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ҚР-ДЗ-5№013326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Нормикс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Рифаксимин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A07AA11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ҚР-ДЗ-5№012837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Альфакальцидол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Альфакальцидол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 мкг,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Альфакальцидол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0.25 мкг,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Альфакальцидол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0.25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Альфацеф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1 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1 709,27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Альфацеф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1 495,97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30мг/5мл,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15мг/5мл,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және ішуге арналған ерітінді, 7.5 мг/мл,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15мг/2мл,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ҚР-ДЗ-5№010604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15 мг/5 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 гидрохлориді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ҚР-ДЗ-5№010028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30 мг/ 5 мл,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Амвастан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Амвастан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Амизолид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ҚР-ДЗ-5№022031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Амикацин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Амикацин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500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ҚР-ДЗ-3№021481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Хлорпромазин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Хлорпромазин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Хлорпромазин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Аминазин-Здоровье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Хлорпромазин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Аминовен Инфант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 100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7 412,97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Аминокапрон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Аминокапрон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Аминоплазмаль Б.Браун 10% 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 500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2 013,31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Аминоплазмаль Б.Браун 5% 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 500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1 640,45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Амиодарон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Амиодарон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АМИСУЛЬПРИД-САНТО®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100 мг/мл, 60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7 399,84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Амитриптилин-ТК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Амитриптилин-ТК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5мг/5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Амоксиклав®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156,25 мг/5 мл, 25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ҚР-ДЗ-5№004905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Амоксиклав®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156.25 мг/5 мл, 7.88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Амоксикланат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0.5 г / 0.1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0.5 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Амприлан®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ҚР-ДЗ-5№012572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Амри-К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Фитоменадион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10 мг/мл, 1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Амфолип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Амфотерицин 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концентрат (липидті кешен), 50 мг/10 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53 626,42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метамизолы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 2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метамизолы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 2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Анапран 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Напроксен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Анапран 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Напроксен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Анаприлин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Пропранолол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Анаприлин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Пропранолол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Анасома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Анастрозол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АНАТЕРО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Андрокур®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G03HA01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Андрокур® Депо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инъекцияға арналған майлы ерітінді, 300 мг/3 мл, 3 мл,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G03HA01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ҚР-ДЗ-5№004353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3 515,26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Андролиз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Энзалутамид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40 мг, №112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8 779,55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30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4 701,01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60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6 214,90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Анидулафунгин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Анидулафунгин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дайындау үшін концентрат дайындауға арналған лиофилизат, 100 мг, 30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J02AX06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120 617,87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АНОРО®ЭЛЛИПТА®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ұнтақ, 22 мкг/55 мкг, 30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R03AL03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13 150,52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Антарис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Антарис®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Антарис®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Антарис®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Антарис®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Антарис®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6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Антибакт/АНТИБАКТ®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Деквалиний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таблеткалар, 10 мг, №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Антигендер мөлшері азайтылған, тазартылған, сіңірілген күл-сіреспе анатоксині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10 доз., 5 мл,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J07AM51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ҚР-БП-5№024232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1 176,92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Апбрави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Селексипаг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1000 мкг,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23 151,68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Апбрави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Селексипаг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800 мкг,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23 145,85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Апбрави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Селексипаг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мкг,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23 151,68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Апбрави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Селексипаг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мкг,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23 151,68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Апбрави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Селексипаг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мкг, №140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28 768,17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Апбрави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Селексипаг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мкг,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23 112,27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Апбрави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Селексипаг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1600 мкг,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23 151,68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Апбрави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Селексипаг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1400 мкг,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23 151,68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Апбрави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Селексипаг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1200 мкг,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23 151,68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Апидра® СолоСтар®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глулизин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ӘБ/мл,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2 044,46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АПИКСТРА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Апикстра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Аранесп®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Дарбэпоэтин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 мкг,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13 386,28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Аранесп®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Дарбэпоэтин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 мкг, 0.3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19 857,39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Аранесп®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Дарбэпоэтин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 мкг, 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334 524,71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Ардуан®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Пипекуроний бромиді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лиофилизацияланған ұнтақ, жиынтықта еріткішімен (натрий хлоридінің 0,9 % ерітіндісімен бірге), 4 мг,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Арикстра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фондапаринукс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шприцтерге толтырылған тері астына және вена ішіне енгізуге арналған ерітінді, 2,5мг/0,5мл, 0.5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ҚР-ДЗ-5№010383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2 985,79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Аримидекс®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Анастрозол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ҚР-ДЗ-5№003893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Арипегис® ОДТ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Арипипразол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ұсақталатын таблеткалар, 10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Арипегис® ОДТ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Арипипразол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ұсақталатын таблеткалар, 15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Арифон® Ретард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узаққа созылатып, ұлбірлі қабыкпен қапталған таблеткалар,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ЛП-№000156-ГП-KZ</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Артамаксан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Артоксан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20 мг,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ҚР-ДЗ-5№017137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Артоксан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20 мг,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Артоксан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Артрокол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мг/2 мл, 2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Артрокол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2,5 %, 45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1 926,03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Артрум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Арутимол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0,5%,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1000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7 178,06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Асиброкс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Көпіршитін таблеткалар, 200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Асиброкс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Көпіршитін таблеткалар, 600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АСИБРОКС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Көпіршитін таблеткалар, 600 мг,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АСИБРОКС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Көпіршитін таблеткалар, 200 мг,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5%, 2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ҚР-ДЗ-5№010027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2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 (С дәрумені)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 2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ҚР-ДЗ-5№010541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Аспирин кардио®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100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Аспирин кардио®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300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АС-тромбин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таблеткалар, қабықпен қапталған,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Атгам®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50 мг/мл, 5 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248 926,39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Атенатив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Антитромбин III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лиофилизацияланған ұнтақ еріткішпен жиынтықта (инъекцияға арналған су), 500 ХБ,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87 387,27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Атенатив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Антитромбин III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лиофилизацияланған ұнтақ еріткішпен жиынтықта (инъекцияға арналған су), 1000 ХБ,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227 470,02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Абиратерон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2 759,55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ҚР-ДЗ-5№003016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ҚР-ДЗ-5№003026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ҚР-ДЗ-5№003026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 Зентива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 Зентива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 Зентива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АТОРВАСТАТИН-САНТО®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АТОРВАСТАТИН-САНТО®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АТОРВАСТАТИН-САНТО®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ҚР-ДЗ-5№009808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Атосибан ФармИдея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Атосибан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37.5 мг/5 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31 877,55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Атосибан ФармИдея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Атосибан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6.75 мг/0,9 мл, 0.9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5 568,77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Атракурий Калцекс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Атракурий безилаты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10 мг|мл, 2,5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 үшін ерітінді дайындауға арналған ұнтақ еріткішімен (лидокаин гидрохлориді, инъекцияға арналған 1% ерітінді) жиынтықта, 3.5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Аугментин®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200 мг/28,5 мг/5 мл, 70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ҚР-ДЗ-5№004471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1 476,79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Аугментин®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400 мг/57 мг/5 мл, 70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ҚР-ДЗ-5№004472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Аугментин®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875 мг/125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ҚР-ДЗ-5№004473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Аугментин®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125 мг/31,25 мг/5 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ҚР-ДЗ-5№005807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Аугментин®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мг/125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ҚР-ДЗ-5№009993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Ауроксетил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Ауроподокс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Цефподоксим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Аферолимус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19 823,01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Аферолимус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25 882,77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Афинитор®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15 818,92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Афинитор®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20 607,63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Афлодерм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Алклометазон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0,05 %, 40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D07AB10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2 275,04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Афлодерм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Алклометазон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0,05 %, 20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D07AB10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1 706,47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Афлодерм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Алклометазон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0,05 %, 40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D07AB10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2 280,17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Афлодерм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Алклометазон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0,05 %, 20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D07AB10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1 708,49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Ацеклоран®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Ацеклофенак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Ацесоль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Ацесоль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400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Ацетазоламид-ТК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Ацетазоламид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200 мг, 3 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600 мг, 3 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 Белупо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5 %, 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 Белупо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5 %, 10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 Белупо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5 %, 2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 Белупо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Ацикловир-СВС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ҚР-ДЗ-3№019709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Багеда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Лефлуномид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Байдуреон®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Эксенатид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тері астына енгізуге арналған суспензия, 2мг/0.85 мл, 0,85 мл,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A10BJ01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9 433,13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Байдуреон™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Эксенатид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етуі ұзаққа созылатын тері астына енгізу үшін суспензия дайындауға арналған ұнтақ, еріткішпен жиынтықта, 2 мг/0.65мл, 0,65 мл,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A10BJ01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9 433,13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Баклосан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Баклофен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Баклосан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Баклофен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СЕКРАЗОЛ®/СЕКРАЗОЛ®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15мг/5мл,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БАРАСПАЗМ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метамизолы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 мг/мл,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Басалог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гларгин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100 ХБ/мл,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1 973,40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БАСАЛОГ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гларгин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100 ХБ/мл,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2 437,96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25 мг/мл, 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ҚР-БП-5№023685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102 443,79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25 мг/мл, 16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389 821,40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Беклазон Эко Легкое Дыхание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Беклометазон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аэрозоль, тыныс алу арқылы белсенділендірілген, 100 мкг/доза, 200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5 199,09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Беклазон Эко Легкое Дыхание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Беклометазон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аэрозоль, тыныс алу арқылы белсенділендірілген, 250 мкг/доза, 200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5 996,11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Беландж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Белацеф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Белифрин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Фенилэфрин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25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1 568,10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Белодерм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0,05 %,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ҚР-ДЗ-5№015483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Белодерм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0,05 %, 30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ҚР-ДЗ-5№015483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Белодерм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0,05 %,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ҚР-ДЗ-5№015485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1 091,20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Белодерм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0,05 %, 30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ҚР-ДЗ-5№015485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Белодерм Экспресс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спрей, 0,05 %, 50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2 805,28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Белодерм Экспресс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спрей, 0,05 %,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Белосалик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Белосалик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30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2 032,26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Белосалик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спрей,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2 985,39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Белосалик лосьоны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2 552,81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Белсендірілген көмір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Белсендірілген көмір Ультра-Адсорб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0,25 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Бендамустин Аккорд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Бендамустин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концентратты дайындауға арналған ұнтақ, 100 мг,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139 145,09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Бендоки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Бендамустин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25 мг/мл, 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213 343,40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Бендоки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Бендамустин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концентратты дайындауға арналған ұнтақ, 25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131 398,08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Нонаког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лиофилизацияланған ұнтақ еріткішпен жиынтықта, 1000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298 240,44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Нонаког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лиофилизацияланған ұнтақ еріткішпен жиынтықта, 250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75 211,29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Нонаког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лиофилизацияланған ұнтақ еріткішпен жиынтықта, 2000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593 876,15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Нонаког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лиофилизацияланған ұнтақ еріткішпен жиынтықта, 500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149 771,40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Бензилпенициллин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Бензилпенициллин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1e+006 ӘБ,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Бенлиста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Белимумаб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120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ҚР-БП-5№018914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63 382,94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Бенлиста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Белимумаб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400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ҚР-БП-5№018915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222 649,50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БЕНТЕРО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Бендамустин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 үшін концентрат дайындауға арналған лиофилизацияланған ұнтақ, 100 мг,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173 681,03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Бериате®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жиынтықта, 250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11 935,75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Бериате®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жиынтықта, 500 ХБ, 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23 512,68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Бериате®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жиынтықта, 1000 ХБ, 10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47 140,29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Берни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түйіршіктер, 3 г,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Саше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2 945,73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Беродуал®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ерітінді,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R03AL01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1 757,96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Беродуал® 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10 мл, 200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R03AL01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2 656,78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 16/ Бетагист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 24/Бетагист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24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 8/Бетагист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10%, 20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ҚР-ДЗ-5№004388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200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G01AX11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200 мг, №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G01AX11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Бетаксолол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ҚР-ДЗ-5№009856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Бетаксолол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Беталок®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енгізуге арналған ерітінді, 1 мг/мл,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ҚР-ДЗ-5№017152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Сульпирид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Сульпирид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Бетасерк®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Бетасерк®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Бетасерк®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24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Бетасерк®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24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Бетаспан® Депо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1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Бетаферон®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лиофилизат еріткішпен жиынтықта, 0,3 мг (9,6 млн.ХБ), №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ҚР-ДЗ-5№003524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14 834,29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БЕФРОН®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100 мг/5 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Биглау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Бримонидин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ерітінді, 0,2%,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2 295,58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Биденза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Энзалутамид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40 мг, №112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14 299,04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Бидирон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Абиратерон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 №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14 191,37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Бидирон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Абиратерон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9 055,39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Бикалутамид Гриндекс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Бикалутамид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БИКАТЕРО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Бикалутамид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Биманокс®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Бримонидин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2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Бинокрит®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40000 ХБ/1.0 мл, 1 мл,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56 528,32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Бинокрит®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2000 ХБ/1.0 мл, 1 мл,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4 363,90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ҚР-БП-5№025256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226 677,36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ҚР-БП-5№025256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118 938,95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Биовен Моно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 мг/мл,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ҚР-БП-5№017941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50 076,80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0.01 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Бисакодил-Нижфарм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Бисептол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480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Бисептол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120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Бисептол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960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Бисептрим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Бисомор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Бисомор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Бисомор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БЛОГИР-3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Соруға арналған таблеткалар, 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БЛОГИР-3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Ішілетін ерітінді, 0.5 мг/мл, 60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2 169,92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Блотрен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Боботик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Симетикон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эмульсия, 66.66 мг/мл, 30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1 372,07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Бозентан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Бозентан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125 мг, №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10 684,37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Бокакорт-С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250 мкг/доза, 120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5 844,87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Бонеост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Ибандрон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8 282,37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Бонспри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Офатумумаб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20 мг/0,4 мл, 0.4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592 489,93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Рилузол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N07XX02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 Сандоз®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лиофилизацияланған ұнтақ, 1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112 526,12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Бортепол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тері астына енгізу үшін ерітінді дайындауға арналған лиофилизат, 3.5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Бортепол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2.5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Бортепол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1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38 500,01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тері астына енгізу үшін ерітінді дайындауға арналған лиофилизат, 3.5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41 105,76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Босфит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Бозентан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125 мг, №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10 684,37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Брайдан®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Сугаммадекс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енгізуге арналған ерітінді, 100 мг/мл,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V03AB35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34 931,31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Брамитоб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ерітінді, 300 мг/ 4 мл, 4 мл,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17 661,33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Бризаль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Бринзоламид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суспензия, 10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2 869,44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Брилинта™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Тикагрелор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90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Брилинта™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Тикагрелор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Бринзопт Плюс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суспензия, 10 мг/мл + 5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Бритомар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C03СА04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Бромокриптин-Рихтер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Бромокриптин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ҚР-ДЗ-5№003958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Бронолак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Бронолак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15 мг/5 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 Гриндекс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5мг/мл, 10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 Гриндекс Спинал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мг/мл, 4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 Гриндекс Спинал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5мг/мл, 4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Бусонид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200 мкг/доза, 300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5 569,41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Бустрикс®, күл, сіреспе, көкжөтел (жасушасыз) профилактикасына арналған адсорбцияланған сұйық (АбКДС) вакцинасы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0,5 мл/доза,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J07AJ52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ҚР-БП-5№018911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Буфомикс Изихейлер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160/4,5 мкг, 60 доз,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6 440,83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Буфомикс Изихейлер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160/4,5 мкг, 120 доз,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6 238,07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Буфомикс Изихейлер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80 мкг/4,5 мкг, 120доза,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11 489,20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Буфомикс Изихейлер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320 мкг/9 мкг,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12 311,99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гепатитіне қарсы вакцина (рДНҚ)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20 мкг/1 мл,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ҚР-БП-5№024320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Вагацит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Валганцикловир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1 942,58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Вазатор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Вазатор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Вазонит® ретард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Пентоксифиллин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600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C04AD03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ВАЗОСТЕНОН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Алпростадил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20 мкг/мл,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4 319,79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Вайдаза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Азацитидин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суспензия дайындауға арналған лиофилизат, 100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93 873,36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Вайлопин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ВаксигрипТетра®, тұмау профилактикасына арналған белсенділігі жойылған төрт валентті сплит-вакцина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және тері астына енгізуге арналған суспензия, 0,5 мл/1 доза, 0,5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ҚР-БП-5№023616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5 360,10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Валавекс®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Валавекс®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үлбірлі қабықпен қапталған таблеткалар, 500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Валацитек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Валганцикловир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Валганцикловир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450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Валганцикловир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Валганцикловир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1 942,58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Валдис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Софосбувир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J05AP</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Валдис Плюс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J05AP51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3 082,79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Валмак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Валмак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Валмак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160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ВАЛМАК-Н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 мг/ 12.5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ВАЛМАК-Н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160 мг/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ВАЛМАК-Н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160 мг/ 25 мг, №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ВАЛМАК-Н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160 мг/ 12.5 мг, №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ВАЛМАК-Н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320 мг/ 12.5 мг, №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Валодип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5мг/160мг,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Валодип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10мг/160мг,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160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Валтеро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Вальдоксан®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Агомелатин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2 394,39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500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300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Вальсакор®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Вальсакор®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160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Ванатекс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80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Ванатекс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160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Ванатекс Комби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80/12,5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Ванатекс Комби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160/12,5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Ванкомицин-Элеас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Ванкомицин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 1 г, 20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2 301,41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Варгатеф®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Нинтеданиб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капсулалар, 100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9 224,16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Варгатеф®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Нинтеданиб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капсулалар, 150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14 894,23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ҚР-ДЗ-5№010198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Варфарин Никомед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Васталома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Фулвестрант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250 мг/5 мл, 5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27 164,88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ВЕБУЛИС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Илопрост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ерітінді, 10 мкг/мл, 2 мл,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5 428,39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Вегадерм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2 283,63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Вегапенем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немесе инфузия үшін ерітінді дайындауға арналған ұнтақ, 500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2 221,14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Вегапенем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немесе инфузия үшін ерітінді дайындауға арналған ұнтақ, 1000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7 104,32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Вегацеф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немесе инфузия үшін ерітінді дайындауға арналған ұнтақ, 1000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2 317,07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 мг/г,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2 398,04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Вектибикс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Панитумумаб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20 мг/мл (100 мг/5 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172 503,40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Велаксин®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Венлафаксин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капсулалар, 150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Велкейд®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ерiтiндi дайындауға арналған лиофилизат, 1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66 624,18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Велкозомиб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тері астына енгізу үшін ерітінді дайындауға арналған лиофилизат, 3,5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Велкозомиб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ерiтiндi дайындауға арналған лиофилизат, 1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112 526,12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ВЕЛСОФ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J05AP</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1 345,60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Венклекста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Венетоклакс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2 430,52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Венклекста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Венетоклакс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12 259,13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Венклекста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Венетоклакс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24 773,37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Венклекста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Венетоклакс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24 679,58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Венклекста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Венетоклакс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20 915,61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Венлаксор®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Венлафаксин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ҚР-ДЗ-5№004257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Венофер®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 20 мг/мл,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2 527,26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Вентавис®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Илопрост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ерітінді, 10 мкг/мл, 2 мл,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7 539,48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Вентолин®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100 мкг/доза, 200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ҚР-ДЗ-5№004652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Вентолин® дем алатын ерітінді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Небулайзерге арналған ерітінді, 5 мг/мл,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ҚР-ДЗ-5№006081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Верабез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10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Верабез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Веракол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еріткішпен (1% лидокаин гидрохлоридінің инъекцияға арналған ерітіндісі) жиынтықта, 1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Верзенио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абемациклиб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таблеткалары, 200мг,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ЛП-№000040-РГ-KZ</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22 654,26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Верзенио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абемациклиб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таблеткалары, 50мг,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ЛП-№000040-РГ-KZ</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22 654,26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Верзенио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абемациклиб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таблеткалары, 100мг,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ЛП-№000040-РГ-KZ</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22 654,26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Верзенио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абемациклиб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таблеткалары, 150мг,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ЛП-№000040-РГ-KZ</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22 654,26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Вермокс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Мебендазол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Вессел Дуэ 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Сулодексид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ЛЕ,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ҚР-ДЗ-5№003681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Вестинорм®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ҚР-ДЗ-5№017888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Вестинорм®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24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ҚР-ДЗ-5№017889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ВИВАЙРА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50 мг,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ВИВАЙРА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ВИВАЙРА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100 мг,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ВИВАЙРА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100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5мг/5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5мг/10мг,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10мг/20мг,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10мг/20мг,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Вивитрол®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Налтрексон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әсер етуі ұзартылған суспензия дайындауға арналған ұнтақ, еріткішпен жиынтықта, 380 мг, 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N07BB04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111 726,14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300 мг йода/мл, 20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ҚР-ДЗ-3№122076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3 510,50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300 мг йода/мл, 50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ҚР-ДЗ-3№122076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4 021,53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350 мг йода/мл, 20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ҚР-ДЗ-3№122077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2 734,95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350 мг йода/мл, 50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ҚР-ДЗ-3№122077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5 259,28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350 мг йода/мл, 100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ҚР-ДЗ-3№122077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9 337,04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ВИДАНОЛ®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Видиксанол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Йодиксанол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320 мг йода/мл, 100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ҚР-ДЗ-3№122097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11 316,62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Видиксанол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Йодиксанол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320 мг йода/мл, 20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ҚР-ДЗ-3№122097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5 182,54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Видиксанол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Йодиксанол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320 мг йода/мл, 50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ҚР-ДЗ-3№122097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6 316,22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Видора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Видора микро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Видроп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Колекальциферол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2800 ХБ/мл,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Диеногест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Визипак™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Йодиксанол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320 мг йода/мл, 50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6 316,22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Визипак™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Йодиксанол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320 мг йода/мл, 100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11 316,62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Визипак™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Йодиксанол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320 мг йода/мл, 200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19 551,61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Визкью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Бролуцизумаб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ішіне енгізуге арналған ерітінді, 120 мг/мл,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S01LA06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195 329,62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Виктоза®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Лираглутид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6 мг/мл, 3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A10BJ02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21 065,53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Вилате™ 1000 ХБ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құтыдағы лиофилизат еріткішпен (инъекцияға арналған су 0.1% полисорбат 80-мен) және енгізуге арналған жинақпен жиынтықта, 1000 ХБ,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212 339,00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Вилате™ 500 ХБ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құтыдағы лиофилизат еріткішпен (инъекцияға арналған су 0.1% полисорбат 80-мен) және енгізуге арналған жинақпен жиынтықта, 500 ХБ,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106 633,83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ВИЛГЛАД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Вилдаглиптин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Вимизим®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Элосульфаза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429 671,21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 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мг/1 мл, 1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9 054,51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 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50мг/5 мл, 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83 429,74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 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9 054,51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Випидия™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Алоглиптин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Випидия™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Алоглиптин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енгізуге арналған ерітінді, 300 мг йода/мл, 50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6 784,83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енгізуге арналған ерітінді, 300 мг йода/мл, 20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енгізуге арналған ерітінді, 300 мг йода/мл, 100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13 993,98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енгізуге арналған ерітінді, 370 мг йода/мл, 100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13 780,79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енгізуге арналған ерітінді, 370 мг йода/мл, 50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7 970,04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Виракар®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Абакавир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300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ҚР-ДЗ-3№021526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Вирамун®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50 мг/5 мл, 240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ҚР-ДЗ-5№005657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2 843,99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Вирамун®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Даклатасвир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J05AP07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ҚР-ДЗ-0№025458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Висвопенем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2 089,99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 С 500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 С 500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Вифенд®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Вориконазол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3 555,09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Вифенд®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Вориконазол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200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46 359,50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Волкрон®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Вориконазол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200 мг,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18 073,82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Вотриент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Пазопаниб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ҚР-ДЗ-5№017862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13 687,97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ВПРИВ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велаглюцеразасы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400 ӘБ,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442 014,20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Гадовист®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Гадобутрол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 ммоль/мл, 7.5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19 309,88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Гадовист®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Гадобутрол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 ммоль/мл, 15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33 283,88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Газива®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Обинутузумаб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 дайындауға арналған концентрат, 1000 мг/40 мл, 40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L01FA03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1 336 605,70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ҚР-ДЗ-5№013932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ГАЛАНТАМИН ДС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Галантамин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Галоперидол деканоат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Галоперидол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майлы ерітінді, 50 мг/мл, 1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Галоперидол Форте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Галоперидол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 наркозға арналған сұйықтық, флакон, 250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11 147,18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Вилдаглиптин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Гамманорм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165 мг/мл,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64 578,67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Гамманорм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165 мг/мл,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126 716,27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500 мг,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15 066,18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Гансил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Валганцикловир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450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Гансил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Валганцикловир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450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Гардасил® адамның папиллома вирусына қарсы квадривалентті рекомбинантты вакцина (6, 11, 16, 18 типтері)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суспензия,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J07BM01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ҚР-БП-5№014205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53 499,52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Гардасил® адамның папиллома вирусына қарсы квадривалентті рекомбинантты вакцина (6, 11, 16, 18 типтері)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суспензия,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J07BM01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ҚР-БП-5№014206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53 499,52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Гекодез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60 мг/мл, 400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4 275,31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Гекодез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60 мг/мл, 200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3 472,53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Гексаксим®, күл, сіреспе, көкжөтел (жасушасыз), В гепатиті (рекомбинантты рДНҚ), полиомиелит (белсенділігі жойылған) және b типті Haemophilus influenzae гемофильді инфекцияларға қарсы конъюгацияланған вакцина (сіңірілген)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0,5 мл/1доза, 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J07CA09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ҚР-БП-5№020263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20 892,50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Гелофузин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4 %, 500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ҚР-ДЗ-5№008994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ГЕЛЬМИНОРМ 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400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Гемангиол®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Пропранолол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3,75 мг/мл, 120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87 869,35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Гемате® 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жиынтықта (инъекцияға арналған су), 1000 ХБ + 2400 ХБ,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ҚР-БП-5№021111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206 438,57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Гемате® 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жиынтықта (инъекцияға арналған су), 500 ХБ +1200 ХБ,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ҚР-БП-5№021112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110 753,01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Гемлибра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Эмицизумаб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105 мг/0.7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ҚР-БП-5№024341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3 487 789,97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Гемлибра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Эмицизумаб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 мг/1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ҚР-БП-5№024343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996 513,69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Гемлибра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Эмицизумаб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60 мг/0.4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ҚР-БП-5№024344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1 993 027,52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Гемлибра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Эмицизумаб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150 мг/1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ҚР-БП-5№024345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5 010 179,91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Гемоктин®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лиофилизат еріткішпен және енгізуге арналған жинақпен жиынтықта, 250 ХБ,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ҚР-БП-5№021544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29 455,73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Гемоктин®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лиофилизат еріткішпен және енгізуге арналған жинақпен жиынтықта, 500 ХБ,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ҚР-БП-5№021545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58 579,83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Гемоктин®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лиофилизат еріткішпен және енгізуге арналған жинақпен жиынтықта, 1000 ХБ, 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ҚР-БП-5№021546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116 607,14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20 мг/мл,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3 478,47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Гемотран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Гемотран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5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ГЕМТЕРО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ерiтiндi дайындауға арналған лиофилизат, 200 мг,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3 373,51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ГЕМТЕРО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ерiтiндi дайындауға арналған лиофилизат, 1 г,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8 513,14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200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3 181,56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1000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7 917,24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Гентамицин сульфаты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Гентамицин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 2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гепарині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5000 ХБ/мл,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1 516,69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натрия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1000 ХБ/мл,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2 996,38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натрия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5000 ХБ/мл, 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3 877,21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 ИНДАР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гепарині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5000 ХБ\мл,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гепарині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5000 ХБ/мл,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ҚР-ДЗ-3№021501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1 830,07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Герцептин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 үшін концентрат дайындауға арналған лиофилизацияланған ұнтақ, 440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ҚР-ДЗ-5№004273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557 111,83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Герцептин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 үшін концентрат дайындауға арналған лиофилизат, 440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575 756,83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Герцептин®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120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L01FD01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583 606,08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Гестрон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Гетино-Б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Гефитеро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Гефитиниб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4 560,58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ГЕФИТИН®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Гефитиниб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4 560,58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1%, 10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ҚР-ДЗ-5№009806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 ацетаты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2,5 %, 2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Гидрокортизон-Рихтер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микрокристалды суспензия,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H02BX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ҚР-ДЗ-5№016463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Гидроксиэтилкрахмал 200/0.5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6%, 500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Гидрокскарбамид-Элеас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Гидроксикарбамид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Гидротен/Гидротен®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5%, 30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5%, 30 гр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Гинопрогест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Гинопрогест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Гиотриф®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15 391,91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Гиотриф®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21 642,87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Гиотриф®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18 690,74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Гипотиазид®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Гидрохлоротиазид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C03AA03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ГЛАТАНОСТ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Латанопрост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0,05 мг/мл,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5 406,10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Глатират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20 мг/мл,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5 736,44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Дорзоламид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20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Глаумакс® Плюс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20мг/мл+5мг/мл,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2 753,53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Травопрост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0.04 мг/мл,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2 690,41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Гливек®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2 943,50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Гливек®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ГлиДиа®МВ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таблеткалар, 60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ҚР-ДЗ-5№016493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 МВ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таблеткалар, 60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Глиолан®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 үшін ерітінді дайындауға арналған ұнтақ,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814 062,63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Глипрессин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Терлипрессин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еріткішімен жиынтықта, 1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34 798,40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Глипта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Вилдаглиптин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ГлюкаГен® 1мг ГипоКит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Глюкагон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еріткішімен жиынтықта, 1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H04AA01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ҚР-ДЗ-5№011432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6 090,31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Глюкованс®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Глюкованс®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ҚР-ДЗ-3№020671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 200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ҚР-ДЗ-3№020671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 250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ҚР-ДЗ-3№020671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 400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ҚР-ДЗ-3№020671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 500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ҚР-ДЗ-3№020671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ҚР-ДЗ-3№020672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 200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ҚР-ДЗ-3№020672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 250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ҚР-ДЗ-3№020672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 400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ҚР-ДЗ-3№020672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 500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ҚР-ДЗ-3№020672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200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ҚР-ДЗ-5№004660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400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ҚР-ДЗ-5№004660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ҚР-ДЗ-5№009403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 250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ҚР-ДЗ-5№009404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 500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ҚР-ДЗ-5№009405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200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ҚР-ДЗ-5№011849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500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ҚР-ДЗ-5№011849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250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ҚР-ДЗ-5№011849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ҚР-ДЗ-5№011849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400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ҚР-ДЗ-5№011849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400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ҚР-ДЗ-5№011850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200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ҚР-ДЗ-5№011850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200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ҚР-ДЗ-5№012534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40 %,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400 мг/мл, 10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400 мг/мл, 10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 500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 250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ҚР-ДЗ-5№004155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850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ҚР-ДЗ-5№007294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500мг/2,5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ҚР-ДЗ-3№022419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ҚР-ДЗ-3№022420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Глюкофаж®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Глюкофаж®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850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Глюкофаж®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Глюкофаж® XR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500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Глюкофаж® XR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750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Глюкофаж® XR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1000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Глюцеразим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Имиглюцераза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400 ӘБ,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391 507,63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Гонал-Ф®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5.5 мкг (75 ХБ), 3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ҚР-ДЗ-5№009278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14 121,15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Гонал-Ф®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300 ХБ (22мкг)/0,5 мл,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56 051,17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Гонал-Ф®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900 ХБ (66 мкг)/1,5 мл,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167 260,04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Гордокс®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Апротинин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100000 КИЕ, 10 мл, №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Гофен 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 №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Гофен 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400 мг, №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Граноцит®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Ленограстим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тері астына енгізу үшін ерітінді дайындауға арналған лиофилизат еріткішпен жиынтықта, 33.6 млн.ХБ, 1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25 466,47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Гриппол® Квадривалент Суббірлікті белсенділігі жойылған төрт валентті адъювантты тұмау вакцинасы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және тері астына енгізуге арналған ерітінді, 0,5 мл (1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ҚР-БП-5№024489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2 558,60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Гриппол® плюс (Полимер-суббірлікті белсенділігі жойылған үш валентті тұмау вакцинасы)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және тері астына енгізуге арналған суспензия, 0.5 мл (1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ҚР-БП-5№019456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Грифолз IX факторы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500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106 186,87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Грифолз IX факторы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1000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211 454,36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Грифолз IX факторы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1500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315 802,51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ГЭК- 200 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500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4 931,22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Дайвобет®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30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D05AX52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9 285,82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Дакарбазин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Дакарбазин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ұнтақ, 200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ҚР-ДЗ-5№011764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4 613,39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Дакарбазин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Дакарбазин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ұнтақ, 500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ҚР-ДЗ-5№011766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7 856,56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Дакоген®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Децитабин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485 922,92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Даксас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Рофлумиласт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R03DX07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Даксиласт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Рофлумиласт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R03DX07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ДАЛТРАКС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 50 мг/ 300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1 655,73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J05AE10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J05AE10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ҚР-ДЗ-5№006065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ҚР-ДЗ-5№006097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ҚР-ДЗ-5№006098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Дарзалекс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Даратумумаб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 / 5 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L01FC01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ҚР-БП-5№023399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193 891,58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Дарзалекс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Даратумумаб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400мг / 20 мл,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L01FC01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ҚР-БП-5№023400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769 992,35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Дарзалекс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Даратумумаб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1800 мг,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L01FC01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2 388 627,51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Дарунавир-АИГФ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J05AE10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Дарунавир-АИГФ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J05AE10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Дарунавир-АИГФ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 №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J05AE10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Дарунавир-АИГФ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 №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J05AE10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Девилон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Девит 50 000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Колекальциферол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50000 ХБ,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Дезирет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Дезогестрел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мкг,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G03AC09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Дезурсолен®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капсулалар, 450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Декапептил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0,1 мг/мл, 1 мл,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ҚР-ДЗ-5№011392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2 507,53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Декапептил Депо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суспензия дайындауға арналған лиофилизат еріткішімен бір жиынтықта, 3.75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ҚР-ДЗ-5№011393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40 618,48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Декарис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Левамизол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0.5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мг/мл,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ҚР-ДЗ-5№012416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мг/мл, 1 мл,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ҚР-ДЗ-5№012416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мг/мл, 1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ҚР-ДЗ-5№012416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мг/мл, 1 мл, №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ҚР-ДЗ-5№003394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0.5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ҚР-ДЗ-5№003395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мг/мл, 2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мг/мл,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мг/мл, 1 мл, №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 мг/мл,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ҚР-ДЗ-5№003506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0,1 %, 10мл,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суспензия, 0,1 %,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 фосфаты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мг/мл,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Дексаметазон-Аджио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мг/мл, 1 мл,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ДексаТобром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суспензия, 5мл,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Дексдор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мкг/мл, 2 мл,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7 162,48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Дексдор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мкг/мл, 4 мл,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19 138,46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Дексерил®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250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D02AC</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2 470,33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мкг/мл, 2 мл,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3 982,29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 Калцекс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мкг/мл,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10 541,58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 Калцекс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мкг/мл,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8 581,32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 ЭВЕР Фарма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мкг/мл,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Дексомидин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мкг/мл, 4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10 183,88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Дексомидин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мкг/мл,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6 953,95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Декссимб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мкг/мл, 2 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8 582,63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Декссимб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мкг/мл,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8 834,53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Декссимб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мкг/мл, 4 мл, №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11 032,90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ДЕКСТАНОЛ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мкг/мл,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6 267,82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6 %, 200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ҚР-ДЗ-3№021313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6 %, 400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ҚР-ДЗ-3№021313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 200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ҚР-ДЗ-3№021314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 400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ҚР-ДЗ-3№021314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2 919,84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Дельтиба®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Деламанид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1 834,67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ДЕНИГМА®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ДЕНИГМА®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Денкап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Депакин®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5 г/100 мл, 150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ДЕПАКИН® ХРОНО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әсер етуі ұзартылған, бөлінетін таблеткалар, 300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ҚР-ДЗ-5№013747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Депакин® Хроно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бөлінетін, қабықпен қапталған таблеткалар, 500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Депакин® Хроносфера™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етуі ұзартылған түйіршіктер, 250 мг, 0.75 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Депакин® Хроносфера™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етуі ұзаққа созылатын түйіршіктер, 250 мг, 0.75 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Депакин® Хроносфера™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етуі ұзаққа созылатын түйіршіктер, 500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ДЕПРЕС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Флуоксетин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 мг,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Дерилайф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Клобетазол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50 гр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1 927,73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2%,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ҚР-ДЗ-5№013158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Сусабын, 2 %,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2%, 30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ҚР-ДЗ-5№013158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2 307,26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Сусабын, 2 %,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3 488,69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Сусабын, 2 %,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Саше -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400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Десмопрессин-Тева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0.2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ДЕТОПРОФ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Эторикоксиб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M01AH05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Джадену™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180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5 316,12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Джадену™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360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9 306,33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Джакави®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Руксолитиниб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13 060,07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Джакави®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Руксолитиниб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25 243,92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Джардинс®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Эмпаглифлозин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A10BK03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Джардинс®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Эмпаглифлозин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A10BK03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Джентадуэто®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мг/850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Джентадуэто®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мг/1000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ҚР-ДЗ-5№011639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Дамоктоког альфа пэгол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жиынтықта, 500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205 562,50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Дамоктоког альфа пэгол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жиынтықта, 1000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409 337,50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Дамоктоког альфа пэгол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жиынтықта, 2000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815 100,00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Джинтропин®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лиофилизацияланған ұнтақ еріткішімен бір жиынтықта (инъекцияға арналған су), 4 МЕ,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ҚР-БП-5№022697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4 118,62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Джинтропин®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лиофилизацияланған ұнтақ еріткішімен бір жиынтықта (инъекцияға арналған су), 10 ХБ, 3.33 мг,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ҚР-БП-5№022782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10 852,69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Джинтропин®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лиофилизацияланған ұнтақ еріткішімен бір жиынтықта (инъекцияға арналған су), 10 ХБ, 3.33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ҚР-БП-5№022782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10 852,69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Диабетон® МR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таблеткалар, 60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Диаглизид® MR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60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Диакарб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Ацетазоламид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ЛП-№000359-РГ-KZ</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Дианил ПД4 глюкозамен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Перитонеальді диализге арналған ерітінді, 1,36%, 5000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ҚР-ДЗ-5№017745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6 731,86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Дианил ПД4 глюкозамен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Перитонеальді диализге арналған ерітінді, 1,36%, 2000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ҚР-ДЗ-5№017745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3 930,71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Дианил ПД4 глюкозамен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Перитонеальді диализге арналған ерітінді, 2.27%, 2000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ҚР-ДЗ-5№017746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3 573,37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Дианил ПД4 глюкозамен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Перитонеальді диализге арналған ерітінді, 2.27%, 5000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ҚР-ДЗ-5№017746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7 405,05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Дианил ПД4 глюкозамен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Перитонеальді диализге арналған ерітінді, 3,86%, 5000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ҚР-ДЗ-5№017747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6 731,86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Дианил ПД4 глюкозамен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Перитонеальді диализге арналған ерітінді, 3,86%, 2000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ҚР-ДЗ-5№017747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3 573,37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Диаскинтест®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ішіне енгізуге арналған ерітінді, 0.2/0.1 мкг/мл (1 доза), 3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V01AA20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ҚР-БП-5№022754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18 542,34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Дивигель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Эстрадиол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0.1 %, 1 гр,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ҚР-ДЗ-5№009623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Дивлаксин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4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Дивлаксин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0,25 мг, №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 ГРИНДЕКС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0.25мг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ҚР-ДЗ-5№002437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Диклоген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75мг/3мл,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ҚР-ДЗ-5№011701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ДИКЛОСЕЙФ®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ДИКЛОСЕЙФ®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ДИКЛОСЕЙФ® Форте Эмульсиялық гель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2%, 30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ДИКЛОСЕЙФ® Форте Эмульсиялық гель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2%, 100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Ацеклофенак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 мг/мл, 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Димедрол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Дифенгидрамин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ҚР-ДЗ-5№010372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Диметилфумарат-Виста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Диметилфумарат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240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ҚР-ДЗ-5№026121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8 670,75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Диметилфумарат-Виста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Диметилфумарат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120мг,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ҚР-ДЗ-5№026122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3 839,20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ДИМИА®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 мг/0,02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Дипрофол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20 мг/мл,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4 038,87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Дипрофол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10 мг/мл, 20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Дипрофол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10 мг/мл,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2 036,55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Дисоль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Дисоль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400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және тері астына енгізу үшін ерітінді дайындауға арналған лиофилизат, 500 ӘБ,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ҚР-БП-5№015757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83 035,05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және тері астына енгізу үшін ерітінді дайындауға арналған лиофилизат, 300 ӘБ,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ҚР-БП-5№020468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58 866,52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Диферелин®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лиофилизат еріткішімен жиынтықта (0,9 % натрий хлориді ерітіндісі), 0.1 мг,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ҚР-ДЗ-5№005487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2 060,89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Диферелин® 11,25 мг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әсері ұзартылған суспензия дайындауға арналған лиофилизат еріткішімен жиынтықта, 11.25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89 056,43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Диферелин® 3,75 мг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әсері ұзартылған суспензия дайындауға арналған лиофилизат еріткішімен жиынтықта, 3.75 мг,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ҚР-ДЗ-5№003064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39 971,55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Хлорталидон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Хлорталидон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Докса-Дюра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Доксазозин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Докса-Дюра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Доксазозин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Доксициклин -ТК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Доксициклин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0.1 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Доксорубицин Сандоз®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Доксорубицин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50 мг/25 мл,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L01DB01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6 514,56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Доломин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30 мг/мл, 1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ҚР-ДЗ-5№012868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1 мг/мл, 60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Дониум-ТК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ҚР-ДЗ-3№122158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ҚР-ДЗ-3№021477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Допегит®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Метилдопа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ДОПРОКИН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Дорамицин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Спирамицин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3e+006 МЕ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ҚР-ДЗ-5№018034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Дорзопт Плюс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20 мг/мл +5 мг/мл, 5мл,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Тамшылатқыш-құты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4 172,74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Дорипенем - Элеас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Дорипенем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 500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ҚР-ДЗ-3№019979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15 311,87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Дорсоб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Дорзоламид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2 %,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2 965,52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Дорсоб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3 643,77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Достинекс®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Каберголин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0.5 мг,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ҚР-ДЗ-5№012082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1 379,78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Достинекс®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Каберголин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0.5 мг,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ҚР-ДЗ-5№012082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Дотагита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Гадотер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279,32 мг/мл (0,5 ммоль/мл),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14 048,20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Дотагита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Гадотер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279,32 мг/мл (0,5 ммоль/мл),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10 748,58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Дотагита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Гадотер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279,32 мг/мл (0,5 ммоль/мл),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8 041,84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Дотаграф®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Гадотер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0,5 ммоль/мл, 20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15 162,48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20 мг/ мл, 1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ҚР-ДЗ-3№121653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17 859,45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80 мг/4 мл, 4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ҚР-ДЗ-3№121654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56 817,92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20 мг/1 мл, 1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17 859,45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80 мг/4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56 817,92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Дронис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3мг+0.02мг,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 Дроспиренон и этинилэстрадиол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 мг/2 мл, 2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 мг/2 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Друаликс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Дулоксетин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60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Друаликс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Дулоксетин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30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ДУКСЕТ®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Дулоксетин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кейінге қалдырылған капсулалар, 30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ДУКСЕТ®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Дулоксетин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кейінге қалдырылған капсулалар, 60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Долутегравир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Долутегравир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Дулоксвитэ</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Дулоксетин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60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Дуолазид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ҚР-ДЗ-3№021498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Дуопрост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5 009,16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Дусконал Ретард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Мебеверин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капсулалар, 200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Дутабит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Дутастерид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0,5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Дутамс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капсулалар, 0,5 мг + 0,4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G04CA52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Дутасвитэ</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Дутастерид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0.5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Дутастол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Дутастерид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капсулалар, 0.5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Дэлсия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 мг + 0.03 мг, №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Дюспаталин®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Мебеверин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Ретард капсулалар, 200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ҚР-ДЗ-5№013750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Дюфалак®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667 г/л, 500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ҚР-ДЗ-5№018066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3 857,63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Дюфалак®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667 г/л, 200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ҚР-ДЗ-5№018066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2 117,36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Дюфастон®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Дидрогестерон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Ерадиком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ҚР-ДЗ-5№017871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Ерадиком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ҚР-ДЗ-5№017871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ЖАДЕБЕЛ®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90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2 161,16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ЖАДЕБЕЛ®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180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4 285,98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ЖАДЕБЕЛ®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360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8 499,32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200 мг/5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3 767,11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Завицефта®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 үшін концентрат дайындауға арналған ұнтақ, 2000 мг/500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54 906,94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Сертаконазол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2 %,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2 969,28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Зарсио®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Филграстим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және инфузияға арналған ерітінді, 30 млн ӘД/0,5 мл, 0,5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9 188,69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Зарсио®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Филграстим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және вена ішіне енгізуге арналған ерітінді, 30 млн. ӘБ/0.5 мл,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7 483,57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Дазатиниб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17 431,31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Дазатиниб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19 368,13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Зафрилла®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Диеногест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ЛП-№000003-РГ-KZ</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Зацеф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1 204,53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Зелбораф®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Вемурафениб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240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12 029,51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Земплар®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Парикальцитол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мкг/мл, 1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H05BX02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5 579,06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Зентавекс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150 мг/г, 50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D02AB</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ҚР-ДЗ-5№022029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2 419,70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Зеффикс®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ҚР-ДЗ-5№003545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Зеффикс®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5 мг/мл, 240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7 029,85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Зиаген®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Абакавир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20 мг/мл, 240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ҚР-ДЗ-5№011980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16 348,45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Зигитерон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Абиратерон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 №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ҚР-ДЗ-3№021549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Зидолам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мг/300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Зикадия™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15 245,11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дайындауға арналған ұнтақ, 100 мг/5 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2 834,27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Зиннат®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125 мг/5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ҚР-ДЗ-5№004693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1 699,62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Зинфоро®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Цефтаролина фосамилі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 600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J01DI02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30 718,33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Зиромин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Зиромин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200 мг/5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Зитига®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Абиратерон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9 757,34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Зитига®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Абиратерон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14 191,37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ЗИТМАК®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ЗИТМАК®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ҚР-ДЗ-5№016449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ЗИТМАК®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125 мг,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ҚР-ДЗ-5№016450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ЗИТМАК®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тазартылған сумен жиынтықта, 100 мг/5 мл,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1 117,13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ЗИТМАК®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тазартылған сумен жиынтықта, 200 мг/5 мл, 30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1 909,95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ЗИТМАК®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тазартылған сумен жиынтықта, 200 мг/5 мл,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Зифта-1000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1000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Зобон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мг/100 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100 248,92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Зоели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Золадекс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Гозерелин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босап шығатын тері астына енгізуге арналған имплантат, 3.6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ҚР-ДЗ-5№003869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Шприц-аппликатор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47 198,49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Золадекс™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Гозерелин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Қорғайтын механизмі бар еккіш-аппликатордағы ұзақ әсер ететін тері астына енгізуге арналған имплантат, 10.8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Шприц-аппликатор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132 549,76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Золедроновая кислота-Келун-Казфарм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 мг/5 мл, 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20 881,05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 мг/5 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32 846,33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Зомактон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4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ҚР-ДЗ-5№016805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38 775,09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Зомактон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10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ҚР-ДЗ-5№016806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98 997,28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Зомета®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4мг/5мл,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ҚР-ДЗ-5№005510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45 347,72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ЗОРЕСАН®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Зонисамид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ЗОРЕСАН®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Зонисамид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Зоцеф®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750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Зоцеф®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Зоцеф®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ҚР-ДЗ-5№005436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Зоцеф®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И.Г.Вена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 мг/мл,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ҚР-БП-5№122047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20 543,03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И.Г.Вена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 мг/мл,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ҚР-БП-5№122048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72 479,95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И.Г.Вена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инфузияға арналған ерітінді, 50 мг/мл,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ҚР-БП-5№122049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144 265,78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И.Г.Вена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 мг/мл, 200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ҚР-БП-5№122050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287 278,21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Ибрутиниб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Ибрутиниб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140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ҚР-ДЗ-0№025797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28 851,97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Ибукем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Ибукем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ҚР-ДЗ-5№017841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NOBEL®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Тутти-фрутти дәмі бар суспензия, 100 мг/5 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NOBEL®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Құлпынай дәмі бар суспензия, 100 мг/5 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Форте NOBEL®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Құлпынай дәмі бар суспензия, 200 мг/5 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Форте NOBEL®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Тутти-фрутти дәмі бар суспензия, 200 мг/5 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Ибуфен Бэби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125мг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Ибуфен® Д Форте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200 мг/5 мл,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Ибуфен® мини Юниор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капсулалар, 100 мг, №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Ибуфен® Ультра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ИВАКАРД®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Ивабрадин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C01EB17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ИВАКАРД®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Ивабрадин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C01EB17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Идарубицин гидрохлоридi ФаРес™ 5 мг/5 мл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Идарубицин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мг, 1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L01DB06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48 790,77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Изипенем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8 261,28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ИзиСикс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0.5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J07CA09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14 364,55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ИЗО-МИК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 динитраты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тіластылық спрей, 1,25мг/доза,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3 153,26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Изо-Мик Лонг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Изосорбида динитрат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етуі ұзаққа созылатын таблеткалар, 20 мг,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Изо-Мик Лонг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Изосорбида динитрат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етуі ұзаққа созылатын таблеткалар, 40 мг,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Изо-Мик Лонг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Изосорбида динитрат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етуі ұзаққа созылатын таблеткалар, 60 мг,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100 мг/5 мл, 200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9 497,65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Верапамил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C08DA01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 динитраты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 динитраты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0,1%, 10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Изотрой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Изофлуран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 наркозға арналған сұйықтық,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15 320,94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Изотрой 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Изофлуран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 наркозға арналған сұйықтық, 250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28 172,86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Изофлуран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Изофлуран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 наркозға арналған сұйықтық, флакон,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15 105,33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Изофлуран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Изофлуран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 наркозға арналған сұйықтық, 250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32 116,07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ИКСГЕВА®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Денозумаб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70 мг/мл, 1.7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134 070,75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Иларис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Канакинумаб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ерітінді, 150 мг, 150 мг/мл, 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3 617 778,28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 AqVida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7 884,07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 АМРИНГ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3 353,27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 АМРИНГ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3 355,32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 АМРИНГ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1 765,79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Имбрувика®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Ибрутиниб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140 мг,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L01EL01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28 851,97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Имипенем+Циластатин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ҚР-ДЗ-5№010367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6 537,40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Имицил - Элеас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 500 мг/500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ҚР-ДЗ-3№019980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5 649,24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Иммард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Гидроксихлорохин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ерiтiндi дайындауға арналған лиофилизат, 250 ХБ,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25 287,35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ерiтiндi дайындауға арналған лиофилизат, 500 ХБ,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50 145,65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ерiтiндi дайындауға арналған лиофилизат, 1000 ХБ,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100 291,87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600 ХБ,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64 680,00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1200 ХБ,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128 800,00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ИММУТИН® 100/ИММУТИН®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ҚР-ДЗ-3№020867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ИММУТИН® 100/ИММУТИН®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Иммутин® 200/Иммутин®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ИММУТИН® 400/ИММУТИН®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ҚР-ДЗ-3№019472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10 310,05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Имфинзи™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Дурвалумаб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500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ҚР-БП-5№024448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1 243 220,08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Имфинзи™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Дурвалумаб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120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ҚР-БП-5№024449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299 735,18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Инбутол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Этамбутол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мг/мл, 20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7 150,79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қабықпен қапталған таблеткалар, 3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қабықпен қапталған таблеткалар, 6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қабықпен қапталған таблеткалар, 9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Инвокана®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Канаглифлозин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A10BK02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Инвокана®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Канаглифлозин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A10BK02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Индалонг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қабықпен қапталған таблеткалар, 1.5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 SR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қабықпен қапталған таблеткалар, 1.5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Индапамид-Тева 1,5 мг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үлбірлі қабықпен қапталған таблеткалар, 1.5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Индираб, антирабиялық вакцина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 үшін ерітінді дайындауға арналған лиофилизацияланған ұнтақ еріткішімен (0.3% натрий хлориді ерітіндісі 0.5мл) және бір реттік шприцпен жиынтықта, 2.5 ХБ/1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ҚР-БП-5№023180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5 590,04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Индометацин Софарма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Индометацин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Инестом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 г/10 мл, 10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ҚР-ДЗ-5№018078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Инестом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г/5 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ҚР-ДЗ-5№018079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Инлайта®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5 573,42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Инлайта®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32 753,23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Интеленс®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Этравирин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Интеленс®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Этравирин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1 644,29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Интербетин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бета-1b</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лиофилизат еріткішпен жиынтықта, 0.3 мг,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ҚР-БП-5№024194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14 754,98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ҚР-БП-5№021518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255 491,17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ҚР-БП-5№021519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323 024,36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ҚР-БП-5№021519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161 959,18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800 мг/8 мл, 8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2 319,99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400 мг/4 мл, 4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Инфанрикс гекса, рекомбинанты В гепатитіне қарсы вакцинамен, полиомиелитке қарсы белсенділігі жойылған вакцинамен және b типті Haemophilus influenzae-ға қарсы вакцинамен біріктірілген жасушасыз көкжөтел күл-сіреспе вакцинасы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лиофилизацияланған ұнтақпен жиынтықта, 0.5 мл/доза, 0.5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J07CA09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ҚР-БП-5№013446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18 451,74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Инфанрикс гекса, рекомбинанты В гепатитіне қарсы вакцинамен, полиомиелитке қарсы белсенділігі жоқ вакцинамен және b түріндегі Haemophilus influenzae-ға қарсы вакцинамен біріктірілген жасушасыз көкжөтел күл-сіреспе вакцинасы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лиофилизацияланған ұнтақпен жиынтықта, 0.5 мл/доза,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J07CA09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ҚР-БП-5№013446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17 175,27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Инфанрикс ИПВ+Hib, жасушасыз, сіңірілген, сұйық көкжөтел-күл-сіреспе біріктірілген вакцинасы (АбКДС)+b түріндегі Haemophilus influenzae-ға қарсы вакцина (Hib)+белсенділігі жойылған үшвалентті полиомиелит вакцинасы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лиофилизацияланған ұнтақпен жиынтықта, 0,5 мл (1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J07CA06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ҚР-БП-5№018564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11 367,26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Инфен - 25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Инфенак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Ацеклофенак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ҚР-ДЗ-5№013356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Инфликсимаб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Инфликсимаб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169 350,73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Инфлювак®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ҚР-БП-5№014228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100 мг/5 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Ипратерол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ерітінді, 0.25 мг/мл + 0.5 мг/мл,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R03AL01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Тамшылатқыш-құты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1 841,80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Ирбедрин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Ирбесан® 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ҚР-ДЗ-3№019663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Ирбесан® 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ҚР-ДЗ-3№019661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Ирбесан®150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ҚР-ДЗ-3№019662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20 мг/мл,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3 313,42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20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4 538,55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20 мг/мл,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13 018,13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Иринотекан-Тева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мг/5 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12 902,74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ИРИТЕРО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40 мг/2 мл,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9 133,92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ИРИТЕРО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мг/5 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10 658,19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ИРОНТУ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мг/5 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28 132,88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ИРОНТУ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40 мг/2 мл,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11 556,66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ҚР-ДЗ-5№005682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 арқылы қабылданатын регидратациялық тұз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27.9 гр,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A07CA</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Саше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Кабометикс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Кабозантиниб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94 772,89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Кабометикс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Кабозантиниб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94 772,89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Кабометикс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Кабозантиниб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94 772,89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Кадсила®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 эмтанзин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 үшін концентрат дайындауға арналған лиофилизацияланған ұнтақ, 100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L01FD03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751 776,77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Кадсила®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 эмтанзин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 үшін концентрат дайындауға арналған лиофилизацияланған ұнтақ, 160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L01FD03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1 198 294,20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Кайендра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Сипонимод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28 250,94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Кайендра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Сипонимод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0.25 мг,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4 788,63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Кайендра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Сипонимод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0.25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4 788,63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Калетра®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60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6 115,13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40 мг/мл, 10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40 мг/мл,10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40 мг/мл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Калимин 60 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Пиридостигмин бромиді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ҚР-ДЗ-5№009630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Калквенс®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Акалабрутиниб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L01EL02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47 971,62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глюконаты тұрақтандырылған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мг/мл, 5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A12AA03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глюконаты тұрақтандырылған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мг/мл, 10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A12AA03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Канамицин сульфаты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1 %, 20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Кандидерм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ҚР-ДЗ-5№012371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2 037,40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Кандификс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2 169,18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Канизон® Плюс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2 263,71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ҚР-ДЗ-3№021633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ҚР-ДЗ-3№021634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ҚР-ДЗ-3№021635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КАНТАБ® 16/КАНТАБ®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ҚР-ДЗ-3№021635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КАНТАБ® 8/КАНТАБ®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ҚР-ДЗ-3№021634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Капетеро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Капоксин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Капреомицин сульфаты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Капреомицин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2 152,76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ҚР-ДЗ-5№009646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 Н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мг/25мг,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Карбалекс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Карбетоцин Фармидея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Карбетоцин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100 мкг/мл, 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8 785,19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450 мг, 450 мг/45 мл, 45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20 967,65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 1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3 522,92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50 мг/5 мл, 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3 930,51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150 мг/15 мл, 15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12 341,86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КАРВИДИЛ®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Карведилол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6,25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C07AG02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КАРДОРИТМ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КАРДОРИТМ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КАРДОРИТМ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Карнилев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200 мг/мл,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Карнилев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Ішілетін ерітінді, 100 мг/1 мл, 10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 г/10 мл, 10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г/5 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ҚР-ДЗ-5№004457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Каспофунгин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лиофилизацияланған ұнтақ, 50мг,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58 943,15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Каспофунгин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лиофилизацияланған ұнтақ, 70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75 686,26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Касполиоф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Каспофунгин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89 883,56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Касфоцин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Каспофунгин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 үшін концентрат дайындауға арналған лиофилизат, 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J02АХ04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67 909,53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Катеджель лидокаинмен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12.5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ҚР-ДЗ-5№013306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Катенокс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эноксапарині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2000 анти-Ха ХБ/0.2 мл, 0.2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1 329,33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Катенокс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эноксапарині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4000 анти-Ха/0,4 мл, 0.4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1 402,72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Катенокс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эноксапарині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4000 анти-Ха ХБ/0.4 мл, 0.4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КВАМАТЕЛ®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Фамотидин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(0.9 % натрий хлоридінің ерітіндісі),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Кварцеф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1000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Квентиакс®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Кветиапин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ҚР-ДЗ-5№017053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Квентиакс®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Кветиапин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ҚР-ДЗ-5№017054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Квентиакс®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Кветиапин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75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Клиндамицин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 мг,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Кейвер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мг/2 мл, 2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Кеппра®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100 мг/мл, 300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13 007,23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10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ҚР-ДЗ-5№003486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КЕТАМИН-САНТО®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10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Кетанейм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100 мг/2мл, 2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Кетанов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30 мг/мл,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Кетанов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Кетанов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Кетиап®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Кветиапин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Кетокон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2 %,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Суппозиторийлер, 100 мг,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ҚР-ДЗ-5№004280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Кетонал® ДУО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капсулалар, 150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ҚР-ДЗ-5№003761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КЕТОПРОМЕД-50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 Ромфарм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50 мг/мл, 2мл,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30 мг/мл,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ҚР-ДЗ-5№003763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 Ромфарм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30 мг/мл,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 мг/мл, 1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Кетостерил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V06DD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Кетотифен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Кетотифен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100 мг/2мл,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Кетотоп® форте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Кивекса®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ҚР-ДЗ-5№005697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Кинерет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Анакинра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150 мг/мл, 100мг/0,67 мл раствора в одном предварительно заполненном шприце,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16 790,68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Киовиг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100 мг/мл,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ҚР-БП-5№018127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189 750,00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Киовиг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100 мг/мл,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ҚР-БП-5№018128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377 850,00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Кискали™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Рибоциклиб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13 476,11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Китруда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Пембролизумаб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25 мг/мл, 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L01FF02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ҚР-БП-5№021845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1 346 394,26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КЛАБЕЛ®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КЛАБЕЛ®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375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ҚР-ДЗ-5№011974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625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ҚР-ДЗ-5№011975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156.25 мг/5 мл, 16.66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228,5 мг/5 мл, 16.66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Клавам 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Клавирекс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500мг/125мг,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Клавирекс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875мг/125мг,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Клайра®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лиофилизацияланған ұнтақ, 500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5 733,56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4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ҚР-ДЗ-3№019641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ҚР-ДЗ-3№019642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10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ҚР-ДЗ-3№019643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Клевипрекс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Клевидипин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эмульсия, 0,5 мг/мл, 50 мл препараттан шыны құтыда,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104 825,61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Клевипрекс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Клевидипин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эмульсия, 0,5 мг/мл, 50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87 212,66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эноксапарині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4000 анти-Ха ХБ/0,4 мл, 0.4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ҚР-ДЗ-5№012228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эноксапарині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6000 анти-Ха ХБ/0,6 мл, 0.6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ҚР-ДЗ-5№012229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2 346,62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эноксапарині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8000 анти-Ха ХБ/0,8 мл, 0.8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Клеримед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Клеримед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Клестон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500 мг/5 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Кливас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Кливас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Климонорм®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G03FB09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Клобефорд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Клобетазол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30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КЛОВИКС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1 363,75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Кловикс 75/КЛОВИКС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Клодифен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5 %,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КЛОНАЗЕПАМ VIC</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Клоназепам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Клопидогрель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75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ҚР-ДЗ-0№025743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Клопидогрель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75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ҚР-ДЗ-0№025743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Клостилбегит®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Кломифен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ҚР-ДЗ-5№005861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эноксапарині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алдын ала толтырылған шприцтерде, 8000 ХБ (80 мг)/0.8 мл, 0.8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эноксапарині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алдын ала толтырылған шприцтерде, 6000 ХБ (60 мг)/0.6 мл, 0.6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1 738,82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эноксапарині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алдын ала толтырылған шприцтерде, 4000 МЕ (40 мг)/0.4 мл, 0.4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таблеткалар, 100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ҚР-ДЗ-5№004765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 20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ҚР-ДЗ-5№005354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1%, 25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 20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КЛОФАН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100 мг,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КЛОФАН®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500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КЛОФАН®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10 %, 7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875 мг/125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мг/125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Когенэйт® ФС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(инъекцияға арналған стерильді су 2,5 мл алдын ала толтырылған шприцте) жиынтықта, 250 ХБ,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84 224,91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Когенэйт® ФС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(инъекцияға арналған стерильді су 2,5 мл алдын ала толтырылған шприцте) жиынтықта, 500 МЕ,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51 943,76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Когенэйт® ФС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(инъекцияға арналған стерильді су 2,5 мл алдын ала толтырылған шприцте) жиынтықта, 1000 МЕ,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104 002,84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Козэнтикс®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Секукинумаб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150 мг/мл,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319 922,81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Ко-Ирбесан®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мг/12,5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ҚР-ДЗ-3№020379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Ко-Ирбесан®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мг/12,5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ҚР-ДЗ-3№020380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Коледан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Колекальциферол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15000 МЕ/мл,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2 048,22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КОЛИКИД®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Симетикон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125 мг,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КОЛИКИД®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Симетикон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125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КОЛИКИД®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Симетикон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40 мг/мл,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КО-ЛОРКАР®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КО-ЛОРКАР®ФОРТ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Комбутол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Этамбутол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400 мг, №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Кометад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колистиметаты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1000000 ӘБ,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5 682,53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Кометад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колистиметаты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немесе вена ішіне енгізу үшін ерітінді дайындауға арналған ұнтақ, 2e+006 ХБ, 160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9 863,66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Кометад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колистиметаты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немесе вена ішіне енгізу үшін ерітінді дайындауға арналған ұнтақ, 1e+006 ХБ, 80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5 682,53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5 635,51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Конарекс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300мг/12,5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150мг/12.5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Конвулекс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ҚР-ДЗ-5№003615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4 259,56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Конвулекс®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2 712,01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Конвулекс®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шәрбат,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2 531,13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Конвулекс®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кейінге қалдырылған капсулалар, 150 мг, №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Конвулекс®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кейінге қалдырылған капсулалар, 300 мг, №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Конвулекс®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кейінге қалдырылған капсулалар, 500 мг, №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Конкор® 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ҚР-ДЗ-5№003593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Контрахист аллергия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Левоцетиризин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КОНФУНДУС®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Копаксон® - Тева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20 мг/мл, 1 мл,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Копаксон®-Тева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20 мг/мл, 1 мл,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ҚР-ДЗ-5№017374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9 783,69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Копаксон®-Тева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40 мг/мл, 1 мл,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Копаксон®-Тева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40 мг/мл, 1 мл,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23 130,90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Кораксан®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Ивабрадин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C01EB17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ҚР-ДЗ-5№009978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Кораксан®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Ивабрадин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7.5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C01EB17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ҚР-ДЗ-5№009979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Корнерегель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гель, 5%, 10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S01XA12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3 599,71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Корнерегель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гель, 5%, 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S01XA12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2 420,51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Кортимент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9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Коселуго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селуметиниб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126 995,49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Коселуго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селуметиниб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51 975,00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КосмоФер®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ҚР-ДЗ-5№007849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3 208,94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Котеллик®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Кобиметиниб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36 088,83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КРЕАМЕД 10000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кейінге қалдырылған капсулалар, 150 мг,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Креон® 10000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минимикросфералар бар ішекте еритін қабықпен қапталған капсулалар, 150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ҚР-ДЗ-5№010897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Креон® 10000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минимикросфералар бар ішекте еритін қабықпен қапталған капсулалар, 150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ҚР-ДЗ-5№010897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Креон® 25000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минимикросфералар бар ішекте еритін қабықпен қапталған капсулалар, 300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ҚР-ДЗ-5№010898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ҚР-ДЗ-5№012493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ҚР-ДЗ-5№012494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3 мг/0.03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КРОНИЗОН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500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Круровит®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Цилостазол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Ксавобан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Ксавобан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Ксавобан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Ксавобан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Ксавобан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Ксавобан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Ксалатамакс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Латанопрост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0,005 %,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ҚР-ДЗ-5№017056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Ксалкори®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кризотиниб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33 481,67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Ксалкори®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кризотиниб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30 891,75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Ксамиол®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30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D05AX52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10 637,34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Ксарелто®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Ксарелто®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Ксарелто®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Ксарелто®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Ксарелто®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Ксарелто®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Ксельжанс®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Тофацитиниб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5 872,23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Ксеплион®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бұлшықет ішіне енгізуге арналған суспензия, 75мг/0,75 мл, 0,75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98 194,81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Ксеплион®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бұлшықет ішіне енгізуге арналған суспензия, 100 мг/1 мл, 1мл,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131 919,50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Ксеплион®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бұлшықет ішіне енгізуге арналған суспензия, 150 мг/1,5 мл,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174 735,98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Ксефокам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Ксефокам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лиофилизат, 8 мг,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Ксигдуо™ XR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5 мг/1000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Ксигдуо™ XR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10мг / 1000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Ксилокрем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30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Ксолар®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Омализумаб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еріткішпен жиынтықта, 150 мг,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162 214,38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Кстанди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Энзалутамид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40 мг, №112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12 663,85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Сапроптерин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Еритін таблеткалар, 100 мг, №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A16AX07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10 221,82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Кувитру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200 мг/мл, 40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287 073,26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Кувитру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200 мг/мл,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144 165,15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Кувитру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200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36 353,24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Кувитру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200 мг/мл,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72 395,40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Куленто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Куленто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4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Куленто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КУПЛАТОН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Диметикон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300 мг/мл, 30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2 891,69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Куросурф®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Эндотрахеальды енгізуге арналған суспензия, 80 мг/мл,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142 614,42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КУСТОДИОЛ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Перфузияға арналған ерітінді, 1000 мл,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53 126,18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КУСТОДИОЛ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Перфузияға арналған ерітінді, 500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26 960,60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Күлге және сіреспеге қарсы сіңірілген вакцина (педиатриялық)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10 доз.,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J07AM51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ҚР-БП-5№024231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1 904,06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Қызылшаға қарсы аттенуирленген лиофилизацияланған тірі вакцина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лиофилизат еріткішпен жиынтықта, 1 доза құтыда,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ҚР-БП-5№022966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Қызылшаға қарсы аттенуирленген лиофилизацияланған тірі вакцина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лиофилизат еріткішпен жиынтықта, 10 доза,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ҚР-БП-5№022966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3 499,09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Қызылшаға, паротитке және қызамыққа қарсы аттенуирленген (лиофилизацияланған) тірі вакцина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лиофилизат еріткішпен жиынтықта, 1 доза,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J07BD52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ҚР-БП-5№013464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Лакома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Латанопрост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0.005 %,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Тамшылатқыш-құты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3 847,32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Лакома-Т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4 389,13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Лакрис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Дезогестрел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мкг,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G03AC09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Лактинет®-Рихтер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Дезогестрел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0.075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G03AC09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ҚР-ДЗ-5№013311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Лактулоза-ТК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667 мг/мл, 200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2 117,35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Лактулоза-ТК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667 мг/мл, 500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3 857,63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Лактулоза-ТК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667 мг/мл, 1000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7 764,35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Ламиас® 150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150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ҚР-ДЗ-3№020657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Ламикон®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1 %,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ҚР-ДЗ-5№005678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1 490,42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Ламикон®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спрей, 1 %, 25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ҚР-ДЗ-5№005679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Ламиктал®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ҚР-ДЗ-5№011585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Ламиктал®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ҚР-ДЗ-5№011586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Ламиктал®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ҚР-ДЗ-5№011588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Ламиктал®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ҚР-ДЗ-5№011589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 - САНТО®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ҚР-ДЗ-0№025933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 - САНТО®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ҚР-ДЗ-0№025934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5 908,09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ЛАНИСТОР®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ЛАНИСТОР®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ЛАНИСТОР®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Ланотан®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Латанопрост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0.05 мг/мл,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1 324,59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Лансобел®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Лансопразол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Лантус® СолоСтар®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гларгин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ӘБ/мл,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3 804,36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ЛАРФИКС®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8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Латасопт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Латанопрост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0,005%,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ҚР-ДЗ-5№017428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5 066,72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Латрен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Пентоксифиллин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0,5 мг/мл, 200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C04AD03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3 534,41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Лднил®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Левамизол-ТК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Левамизол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Левамизол-ТК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Левамизол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Левемир® Пенфилл®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детемир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100 ӘБ/мл, 3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ҚР-ДЗ-5№002177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3 069,72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Левемир® ФлексПен®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детемир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100 ӘБ/мл, 3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ҚР-ДЗ-5№016810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3 069,72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Левемир® ФлексПен®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детемир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100 ӘБ/мл,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концентрат, 500 мг/5 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8 292,02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ЛЕВОЗИН 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ЛЕВОЗИН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ЛЕВОЗИН 750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750 мг,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Левокарбисан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250 мг/25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мг/25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ҚР-ДЗ-5№003125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ЛЕВОКСИМЕД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инфузияға арналған ерітінді, 500мг/100мл,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2 880,68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Левоксимед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500мг/100мл,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ҚР-ДЗ-5№017575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1 987,10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Левомак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ҚР-ДЗ-5№003356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Левомак IV</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инфузияға арналған ерітінді, 500 мг/100 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ҚР-ДЗ-5№011851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2 138,11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Левомицетин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Левосетил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Левоцетиризин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Левосимендан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Левосимендан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2,5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181 518,90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175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150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125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мг/мл,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 мг/мл,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ҚР-ДЗ-3№021339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3 мг/мл,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ҚР-ДЗ-3№021340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мг/мл,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ҚР-ДЗ-3№021341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мг/мл,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Левофолик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немесе инфузияға арналған ерітінді, 50 мг/мл, 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V03AF10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31 188,41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Левофолик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немесе инфузияға арналған ерітінді, 50 мг/мл, 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V03AF10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7 907,99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ЛЕВОЯПС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Левояпс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5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S01AE05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Лейковорин-Тева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фолинаты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V03AF03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1 655,73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Лексур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Лексур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750 мг,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Лемоксол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2 611,21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Лемоксол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2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ҚР-ДЗ-5№004025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3 480,58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 мг,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21 736,85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3 998,24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80 826,90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97 097,64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83 436,69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85 765,68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Леналидомид-Виста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18 311,06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Леналидомид-Виста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20 926,93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Леналидомид-Виста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33 860,37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Ленанжио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 мг, №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3 998,24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Ленвима®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Ленватиниб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37 614,03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1 %,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2 169,00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ЛЕТЕРО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Летрозол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Летродэй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Летрозол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Летрозол-Тева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Летрозол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Лефлуномид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Лефлуномид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ЛЕФНО®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Лефлуномид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Ливониб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Сорафениб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14 186,62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10%, 38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2 865,97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3.5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 гидрохлориді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3.5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 гидрохлориді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2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 гидрохлориді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3.5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ЛП-№000370-РГ-KZ</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Лизиноприл-Тева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ҚР-ДЗ-5№011759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Лизолид-600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ҚР-ДЗ-5№015034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Ликсиана®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ЛП-№000022-РГ-KZ</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Ликсиана®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капталған таблеткалар, 60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ЛП-№000022-РГ-KZ</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ЛИНОЗИД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 мг/мл, 300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15 343,87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ЛИНОЛИД®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Линпарза®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Олапариб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L01XK01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21 577,99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Линпарза®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Олапариб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L01XK01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21 479,34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Липидекс® СР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Фенофибрат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капсулалар, 250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Липофундин МСТ/ЛСТ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инфузияға арналған эмульсия, 20 %, 500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ҚР-ДЗ-5№012243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3 950,38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Лисоф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90 мг/400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J05AP51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2 023,32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Логест®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Локсидол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15 мг №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Локсидол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Локсидол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15 мг/1,5 мл, 1.5 мл №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Лондромакс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Алендрон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70мг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Лоноскар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лиофилизат, 8 мг,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Лонсурф®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Трифлуридин+типирацил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мг+8,19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ЛП-№000011-РГ-KZ</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17 974,24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Лонсурф®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Трифлуридин+типирацил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 мг+6,14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ЛП-№000011-РГ-KZ</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13 267,91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Лоперамид гидрохлориді "ЛХ"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Лоперамид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0.002 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A07DA03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ҚР-ДЗ-5№001515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Лоперамид-ТК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Лоперамид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A07DA03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Лопигрол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Лопинавир және ритонавир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мг/25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Лопинавир және ритонавир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мг/50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Л-Оптик Ромфарм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0.5 %,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S01AE05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2 029,95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ҚР-ДЗ-5№005332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Лорбрена®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Лорлатиниб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L01ED05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69 198,22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Лорбрена®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Лорлатиниб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L01ED05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20 278,54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Лордес®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2,5 мг/5 мл,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Лордес®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Лориста®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Лориста®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ЛОРКАР ФОРТ®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ЛОРКАР®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Лорнадо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Лорнадо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(инъекцияға арналған су), 8 мг, 2 мл,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8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Лотор-500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Лунизол-сановель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Луцентис®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Ранибизумаб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ішіне енгізуге арналған ерітінді, 10 мг/мл, 0.23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S01LA04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276 678,32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Люкрин Депо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Лейпрорелин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және тері астына енгізу үшін суспензия дайындауға арналған лиофилизацияланған ұнтақ, алдын-ала толтырылған екі камералы шприцтегі (PDS) еріткішімен, 11.25 мг, 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161 139,52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Лютеина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таблеткалар, 200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Лютеина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таблеткалар,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Люфи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Маброн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ҚР-ДЗ-5№009170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Маброн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ҚР-ДЗ-5№009170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Маброн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мг/2 мл, 2 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ҚР-ДЗ-5№009171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Маброн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мг/2 мл, 2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ҚР-ДЗ-5№009171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Мабтера®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инъекцияға арналған ерітінді, 1400 мг/11.7 мл, 11.7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L01FA01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708 074,26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Мавенклад®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Кладрибин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1 341 120,20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25 %,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МАЙОЗАЙМ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Алглюкозидаза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дайындау үшін концентрат дайындауға арналған ұнтақ, 50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228 383,33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Майсепт-250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Майсепт-С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қабықпен қапталған таблеткалар, 360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Майсепт-С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қабықпен қапталған таблеткалар, 180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Майфенакс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ҚР-ДЗ-5№016920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Майфортик®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180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Майфортик®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360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Макрогол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10 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Макромицин 3.0 млн ХБ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Спирамицин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3 млн.МЕ,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Макронорм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Макрогол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Макропен®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Мидекамицин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ҚР-ДЗ-5№003624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Макропен®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Мидекамицин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175 мг/5 мл, 20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ҚР-ДЗ-5№003625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Максифлокс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5 мг/мл, 5мл,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S01AE07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1 802,43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15 %, 400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ҚР-ДЗ-3№020712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15 %, 200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ҚР-ДЗ-3№020712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15%, 200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15%, 400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1 580,14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Флурбипрофен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Мардозия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Тамшылатқыш-құты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2 486,03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МАСИПАН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Мацитентан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ҚР-ДЗ-0№026013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39 440,00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Мевак ACYW, ACYW135 топтарының полисахаридті лиофилизацияланған (тазартылған) менингококкты вакцина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лиофилизацияланған ұнтақ еріткішпен жиынтықта, 0.5 мл/доза, 0.5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J07AH04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ҚР-БП-5№024744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13 141,12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Меверин®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Мебеверин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ұнтақ,1г,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J01DЕ01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МЕГАСЕФ® 250/МЕГАСЕФ®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МЕГАСЕФ® 500/МЕГАСЕФ®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2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2 190,23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2 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1 746,61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1 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еріткішімен жиынтықта (лидокаин гидрохлориді, инъекцияға арналған 1% ерітіндісі), 1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3 128,01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1 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2 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2 190,23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Медетром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суспензия,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 250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3 371,22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250 мг,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3 369,58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Медоклав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156,25 мг/5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ҚР-ДЗ-5№004851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2 413,86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Медоклав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625 мг,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ҚР-ДЗ-5№004877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Медоклав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 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ҚР-ДЗ-5№012912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Медоклав форте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312,5 мг/5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ҚР-ДЗ-5№004925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2 934,03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Медофлюкон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Медоцеф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Цефоперазон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ҚР-ДЗ-5№015058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Медоцеф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Цефоперазон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ҚР-ДЗ-5№015058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Медролгин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 мг/мл, 1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Мезавант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ішекте еритін қабықпен қапталған таблеткалар, 1.2 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МЕЗАКАР®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Мезакар® SR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400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 Крем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0.1 %,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2 372,07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Мекинист®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Траметиниб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23 721,52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МЕЛБЕК ФОРТ®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ҚР-ДЗ-5№004689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МЕЛБЕК®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ҚР-ДЗ-5№004687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Мелоксевин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15мг/1,5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Мелофлекс Ромфарм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15 мг/1,5 мл, 1,5 мл,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Мелофлекс Ромфарм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15 мг/1,5 мл, 1,5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Меногон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6 462,55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Менопур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75 ХБ ФСГ және 75 ХБ ЛГ,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ҚР-ДЗ-5№013725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8 143,20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Менопур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600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81 676,63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Менопур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1200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149 199,14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Менсер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Миансерин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Амикацин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мг/2 мл,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Амикацин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 мг/2 мл, 2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1 204,26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Меробактрин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ҚР-ДЗ-5№018032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8 257,09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Мерограм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500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4 214,49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Мерограм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1000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6 089,96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ерiтiндi дайындауға арналған лиофилизат, 0,5 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5 089,72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ерiтiндi дайындауға арналған лиофилизат, 1 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8 656,28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0.5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ҚР-ДЗ-5№016485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5 089,72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ҚР-ДЗ-5№016486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8 380,18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2 821,38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 - АВИМЕД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ұнтақ, 1000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9 046,81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 - Элеас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ҚР-ДЗ-3№019973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6 081,40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Мертенил®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Мертенил®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Мертенил®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Мертенил®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Месакол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ҚР-ДЗ-5№009852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МЕСАЛАЗИН-САНТО®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етуі ұзаққа созылатын таблеткалар, 500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ҚР-ДЗ-0№025709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Метакартин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г/5 мл, 5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Метакартин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2 г/10 мл, 10 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Метапреднилон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Метапреднилон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Метапреднилон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Метипред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Метипред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Метипред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1000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7 642,19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Метипред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250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0.15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6 091,16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0.2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6 546,88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0.25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6 322,22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0.3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6 514,78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0.35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6 527,62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0.4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6 432,81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0.45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6 341,48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шприц, 50 мг/мл,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6 792,66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шприц, 50 мг/мл, 0.6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6 922,20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шприц-ручка, 50 мг/мл, 0.6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6 125,96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шприц-ручка, 50 мг/мл,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5 034,58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шприц-ручка, 50 мг/мл, 0.45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5 034,58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шприц-ручка, 50 мг/мл, 0.4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5 855,71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шприц-ручка, 50 мг/мл, 0.35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6 451,06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0.3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6 434,01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шприц-қалам, 50 мг/мл, 0.25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6 228,40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шприц-ручка, 50 мг/мл, 0.2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6 436,38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0.15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6 032,68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мг/мл,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Метортрит Ромфарм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алдын-ала толтырылған шприцтерде, 10 мг/мл, 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4 604,03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Метортрит Ромфарм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алдын-ала толтырылған шприцтерде, 10 мг/мл,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4 945,97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Метортрит Ромфарм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алдын-ала толтырылған шприцтерде, 10 мг/мл,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5 853,52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Метортрит Ромфарм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алдын-ала толтырылған шприцтерде, 10 мг/мл, 0.75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4 852,51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 25 мг/мл,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16 336,11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 мг, 25 мг/мл,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17 988,18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1000 мг, 100 мг/мл,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25 778,65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5000 мг, 100 мг/мл,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96 171,86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медак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мг/мл, 3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3 602,13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7,5 мг/0,75 мл, 0.75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4 045,39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мг/1 мл, 1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4 313,75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15 мг/1,5 мл, 1.5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4 645,68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 мг/2 мл, 2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5 684,66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0,5%,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0,5 %,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ҚР-ДЗ-3№021312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ҚР-ДЗ-5№011223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мг/мл,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Мигтера®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Золмитриптан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ҚР-ДЗ-3№121671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Мигтера®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Золмитриптан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ҚР-ДЗ-3№121672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Мидиана®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 мг/0,03 мг, №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ҚР-ДЗ-5№017396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Мизопростол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Мизопростол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0.2 мг,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G02AD06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ҚР-ДЗ-5№009944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Микалиоф Ромфарм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Микафунгин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үшін концентрат дайындауға арналған лиофилизат, 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49 283,93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Микалиоф Ромфарм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Микафунгин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үшін концентрат дайындауға арналған лиофилизат, 100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83 480,36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Микафунгин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98 522,14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Микафунгин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151 984,28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Микардис®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Микардис® Плюс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мг/12.5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Микафунгин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Микафунгин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 үшін концентрат дайындауға арналған лиофилизат, 50 мг, 263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64 865,96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Микафунгин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Микафунгин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 үшін концентрат дайындауға арналған лиофилизат, 100 мг, 316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122 346,20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Микогал®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Микогал®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Микокем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Ауызға арналған гель, 2 %, 20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A01AB09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ҚР-ДЗ-5№012706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ұнтақ, 20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ҚР-ДЗ-5№003845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2%, 20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ҚР-ДЗ-5№011812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капсулалар, 400 мг, №,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Микофенолат мофетилі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200 мг/100 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Микразим®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10000 ӘБ,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Микразим®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10000 ӘБ,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Микразим®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25000 ӘБ,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Микразим®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25000 ӘБ,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Микстард® 30 НМ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инсулині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ХБ/мл,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ҚР-ДЗ-5№003859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Микстард® 30 НМ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инсулині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ХБ/мл,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1 424,33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Микстард® 30 НМ Пенфилл®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инсулині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ХБ/мл,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Микстард® 30 НМ Пенфилл®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инсулині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ХБ/мл,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Милурит®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Аллопуринол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M04AA01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Милурит®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Аллопуринол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M04AA01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Мимпара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Цинакальцет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H05BX01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2 406,37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0.1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ҚР-ДЗ-5№012521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0.2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ҚР-ДЗ-5№012522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Минирин МЕЛТ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лиофилизат, 60 мкг,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Минирин МЕЛТ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лиофилизат, 120 мкг,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Минирин МЕЛТ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лиофилизат, 240 мкг,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1 228,77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Миралюст®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Миралюст®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Мирапекс® ПВ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0.75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ҚР-ДЗ-5№016925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Мирапекс® ПВ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0.375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Мирапекс® ПВ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1.5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Мирена®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Левоноргестрел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Жатырішілік емдік жүйе, 20 мкг/24 ч,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Жатырішілік жүйе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45 453,44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Миртел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Миртазапин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Мирцера®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тері астына инъекцияға арналған ерітінді, 50 мкг/0,3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 түбек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41 597,10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МИСОЛ®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Сертралин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МИСОЛ®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Сертралин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МИСТОЛ®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суппозиторийлер,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Митомицин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қуық ішіне енгізу үшін ерітінді дайындауға арналған лиофилизат, 40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141 107,07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Мифеприн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Мифепристон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G03XB01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1 093,27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Мифепристон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Мифепристон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G03XB01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ҚР-ДЗ-5№009918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4 381,66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4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Мовипреп®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112 г,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1 963,50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0,1%,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1 739,08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0,1%,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1 662,54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Моксикум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400 мг/250 мл, 250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7 054,25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Моксикум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Моксилен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500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Моксилен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Моксимера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ҚР-ДЗ-3№019966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400 мг/250 мл, 250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400 мг/250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0.2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0.4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 NOBEL®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0.2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 NOBEL®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0.2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 NOBEL®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0.4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 NOBEL®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0.4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Момейд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Момейд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Момейд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Момейд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0.1%,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2 438,49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Монидерм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1 мг/г, 15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Монкаста®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4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4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Монтадиол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Эстрадиол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0,01%, 25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2 807,92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4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Монтемак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Монтигет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4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Монтигет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Педиатриялық түйіршіктер, 4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ҚР-ДЗ-5№017721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Саше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Монурал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түйіршіктер, 3 г, 8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2 821,48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Монурал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түйіршіктер, 3 г, 8 г,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3 274,11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Моресерк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24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Моресерк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 гидрохлориді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 1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Морфина сульфат VIC</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Морфина сульфат VIC</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Морфина сульфат VIC</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МОТИГАСТ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Мотинорм®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ҚР-ДЗ-5№009890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Мотинорм®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60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ҚР-ДЗ-5№012906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1 737,79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Мотинорм®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ҚР-ДЗ-5№012907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1 740,73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Карбоцистеин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шәрбат, 120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ҚР-ДЗ-5№011517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Карбоцистеин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ҚР-ДЗ-5№011518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Карбоцистеин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375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ҚР-ДЗ-5№011519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Мупобел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Мупироцин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2 %, 15 гр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D06AX09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Мупобел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Мупироцин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2 %, 15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D06AX09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Мупобел®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Мупироцин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2 %, 30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D06AX09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1 856,40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Мупобел®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Мупироцин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2 %, 30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D06AX09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1 856,40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Муцитус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Эрдостеин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Муцитус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Эрдостеин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 мг, №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 триоксиді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 мг/мл, 10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82 554,94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Наглазим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Галсульфаза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638 280,15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Налгезин®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Напроксен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275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Налгезин® Форте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Напроксен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Напрофф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Напроксен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Нарайя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Насобек-Тева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Беклометазон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ішіне қолдануға арналған дозаланған спрей, 50 мкг/доза, 200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ҚР-ДЗ-5№004325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йодидi131I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3500 МБк/мл,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V10XA01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368 042,62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оксибутираты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оксибат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200 мг/мл, 10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тиосульфаты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 10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ҚР-ДЗ-3№021441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 400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ҚР-ДЗ-3№020643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 250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ҚР-ДЗ-3№020643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 500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ҚР-ДЗ-3№020643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 200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ҚР-ДЗ-3№020643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ҚР-ДЗ-3№020643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ҚР-ДЗ-5№009406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 250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ҚР-ДЗ-5№009407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 500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ҚР-ДЗ-5№009408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 500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ҚР-ДЗ-3№019988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ҚР-ДЗ-3№019988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 1000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ҚР-ДЗ-3№019988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 400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ҚР-ДЗ-3№019988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 250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ҚР-ДЗ-3№019988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 400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ҚР-ДЗ-5№012531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 200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ҚР-ДЗ-5№012531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0,9 %,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V07AB</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ҚР-ДЗ-5№010181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0.9 %, 10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V07AB</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ҚР-ДЗ-5№011346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0.9%, 10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V07AB</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цефотаксимі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Цефотаксим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ҚР-ДЗ-3№021402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Натриофолин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немесе инфузияға арналған ерітінді, 50 мг/ мл 100 мг,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V03AF06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ҚР-ДЗ-5№015099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7 830,58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Натриофолин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немесе инфузияға арналған ерітінді, 50 мг/ мл 400 мг, 8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V03AF06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31 054,58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Тестостерон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250мг/мл, 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ҚР-ДЗ-5№009483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30 506,20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Небиволол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 - АИГФ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ҚР-ДЗ-5№021797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 - АИГФ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ҚР-ДЗ-5№021797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Нейрофит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Нейрофит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Нексавар®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Сорафениб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ҚР-ДЗ-5№011933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12 413,08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Нексивол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Небиволол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Нексиум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ҚР-ДЗ-5№012403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Нексиум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ҚР-ДЗ-5№012404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Немотан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Нимодипин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60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спрей, 50 мг/г,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Неофен Форте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НеоЦитотект®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10 мл/1000 Е,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ҚР-БП-5№012801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62 477,83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7 262,59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250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6 291,15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Галантамин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ҚР-ДЗ-5№010820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Галантамин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2,5 мг/мл, 1 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ҚР-ДЗ-5№011158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Галантамин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мг/мл, 1 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ҚР-ДЗ-5№011159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Галантамин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1 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Никлодокс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Доксициклин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1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ҚР-ДЗ-5№009415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ҚР-ДЗ-5№009415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Никсар®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Биластин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9 396,86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9 396,86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7 935,20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7 935,20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Нименрикс® A, C, W-135, Y серотоптарындағы менингококтік инфекцияға қарсы конъюгацияланған вакцина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лиофилизацияланған ұнтақ еріткішімен жиынтықта, 0.5 мл/доза,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J07AH08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ҚР-БП-5№122126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19 343,29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Нимотоп®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Нимодипин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Нимотоп®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Нимодипин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мг/50 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2 869,09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Нинларо®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Иксазомиб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 мг,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L01XG03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446 165,66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Нинларо®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Иксазомиб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 мг,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L01XG03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446 165,66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Нинларо®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Иксазомиб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422 654,16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250000 ӘБ,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ҚР-ДЗ-5№012813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500000 ӘБ,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ҚР-ДЗ-5№012814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Нитроглицерин-KZ</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астына салатын таблеткалар, 0.5 мг,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ҚР-ДЗ-5№014078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Нитроминт®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астына арналған дозаланған аэрозоль, 0.4 мг/доза, 10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ҚР-ДЗ-5№010074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Нифекард® ХЛ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ҚР-ДЗ-5№012331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0,1 %,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0,1 %, 30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0,1 %,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0,1 %, 30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Новаоксин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Новапрам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Эсциталопрам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Новапрекс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Напроксен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550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Новиган® Нео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Новилс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Триентин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A16AX12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7 135,64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0.5 %,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ҚР-ДЗ-5№010373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0,5 %, 5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НовоМикс® 30 ФлексПен®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аспарт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ӘД/мл,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ҚР-ДЗ-5№017570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3 369,13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НовоМикс® 30 ФлексПен®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аспарт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ӘБ/мл,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3 333,67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НовоРапид®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аспарт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ӘБ/мл,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7 909,91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НовоРапид®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аспарт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ӘБ/мл, 10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7 940,71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НовоРапид®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аспарт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ӘБ/мл,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7 973,20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НовоРапид® Пенфилл®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аспарт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және көктамыр ішіне енгізуге арналған ерітінді, 100 ӘБ/мл,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ҚР-ДЗ-5№017351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2 533,83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НовоРапид® ФлексПен®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аспарт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және көктамыр ішіне енгізуге арналған ерітінді, 100 ӘБ/мл, 3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ҚР-ДЗ-5№017119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2 533,83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НовоРапид® ФлексПен®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аспарт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және вена ішіне енгізуге арналған ерітінді, 100 ӘБ/мл,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3 033,91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Новосалик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30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2 641,19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Ноксафил®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Позаконазол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40 мг/мл, 105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275 926,54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НОЛАКСЕН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 мг/25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C03EA01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Нолипрел® Аргинин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мг/0,625мг,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Нолипрел® Би-форте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Нолипрел® Форте Аргинин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мг/1,25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Нольпаза®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40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Нольпаза®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40мг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Нольпаза®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Нольпаза®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40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0,5%,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НОТТА-сановель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4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НОТТА-сановель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НОТТА-сановель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таблеткалар, 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Ношверин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 мг/мл,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Нубека®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Даролутамид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 №112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13 596,72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Нувик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лиофилизацияланған ұнтақ еріткішпен (инъекцияға арналған су) және енгізуге арналған жинақпен жиынтықта, 250 ХБ,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25 662,41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Нувик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лиофилизацияланған ұнтақ еріткішпен (инъекцияға арналған су) және енгізуге арналған жинақпен жиынтықта, 500 ХБ,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50 711,44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Нувик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лиофилизацияланған ұнтақ еріткішпен (инъекцияға арналған су) және енгізуге арналған жинақпен жиынтықта, 1000 ХБ,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101 417,58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Нувик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лиофилизацияланған ұнтақ еріткішпен (инъекцияға арналған су) және енгізуге арналған жинақпен жиынтықта, 2000 ХБ,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646 068,95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Нумета G13E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300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43 851,20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Нумета G16E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500 мл,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46 290,30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Нумета G19E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1000 мл,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49 181,67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Нупента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Нупента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40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НуТРИфлекс Липид пери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1250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11 672,85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НуТРИфлекс Липид пери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1875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12 742,72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НуТРИфлекс Липид плюс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1875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12 223,32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НуТРИфлекс Липид плюс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1250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11 687,22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НуТРИфлекс Липид спешиал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625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8 024,71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НуТРИфлекс Липид спешиал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1250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12 324,80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НуТРИфлекс Липид спешиал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1875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НЬЮРОПЕНТИН®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Габапентин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Обетимус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Обетихол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8 276,40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Обетимус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Обетихол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4 494,44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Овитрель®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Хориогонадотропин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250 мкг/0,5 мл,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23 017,32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Овитрель®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Хориогонадотропин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250 мкг/0.5 мл,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22 963,41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Одефсей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4 516,82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Одефсей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ЛП-№0000474-РГ-KZ</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4 516,83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ОД-Левокс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ОД-Неб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Небиволол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Оземпик®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Семаглутид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1,34 мг/мл, 3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A10BJ06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Оземпик®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Семаглутид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1,34 мг/мл,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A10BJ06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Окревус®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Окрелизумаб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300 мг/10 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1 891 145,50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 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4 067,97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 5 мг/мл,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19 190,82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50 мг, 5 мг/мл,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12 997,21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50 мг/10 мл, 10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6 189,35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Окскарбазепин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5 МЕ/мл,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 Гриндекс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5 МЕ/мл,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ҚР-ДЗ-5№010645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 Гриндекс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МЕ/мл, 1 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ОКТАГАМ™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81 974,66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ОКТАГАМ™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203 519,81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ОКТАГАМ™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405 269,88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Октанайн™ 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лиофилизацияланған ұнтақ еріткішпен (инъекцияға арналған су) және енгізуге арналған жинақпен жиынтықта, 250 ХБ,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65 338,64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Октанайн™ 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лиофилизацияланған ұнтақ еріткішпен (инъекцияға арналған су) және енгізуге арналған жинақпен жиынтықта, 500 ХБ,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88 057,53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Октанайн™ 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лиофилизацияланған ұнтақ еріткішпен (инъекцияға арналған су) және енгізуге арналған жинақпен жиынтықта, 1000 ХБ,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151 538,13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Октанат® 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еріткішпен (инъекцияға арналған су) және енгізуге арналған жиынтықпен жиынтықта, 1000 ХБ ,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ҚР-БП-5№023463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76 334,69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Октанат® 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лиофилизат, еріткішпен (инъекцияға арналған су) және енгізуге арналған жиынтықпен жиынтықта, 1000 ХБ,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ҚР-ДЗ-5№004915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149 361,83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Октанат® 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еріткішпен (инъекцияға арналған су) және енгізуге арналған жиынтықпен жиынтықта, 250 ХБ ,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ҚР-БП-5№023461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19 367,99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Октанат® 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лиофилизат, еріткішпен (инъекцияға арналған су) және енгізуге арналған жиынтықпен жиынтықта, 250 ХБ,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ҚР-ДЗ-5№004913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43 422,85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Октанат®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еріткішпен (инъекцияға арналған су) және енгізуге арналған жиынтықпен жиынтықта, 500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ҚР-БП-5№023462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38 347,71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Октанат®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лиофилизат, еріткішпен (инъекцияға арналған су) және енгізуге арналған жиынтықпен жиынтықта, 500 ХБ,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ҚР-ДЗ-5№004914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74 713,99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Октанат® LV</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лиофилизат, еріткішпен (инъекцияға арналған су) және енгізуге арналған жиынтықпен жиынтықта, 1000 ХБ ,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ҚР-БП-5№022116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397 635,50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Октанат® LV</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лиофилизат, еріткішпен (инъекцияға арналған су) және енгізуге арналған жиынтықпен жиынтықта, 500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ҚР-БП-5№022117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199 685,94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Октаплекс™ 500 ХБ (протромбинді кешен концентраты)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лиофилизацияланған ұнтақ, еріткішпен (инъекцияға арналған су) және енгізуге арналған жинақпен жиынтықта, 500 ХБ,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110 169,69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Октоклотин®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еріткішпен жиынтықта (натрий хлоридінің ерітіндісі 0,9 %), 1000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90 058,43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Октоклотин®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еріткішпен жиынтықта (натрий хлоридінің ерітіндісі 0,9 %), 500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45 227,56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Октоклотин®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еріткішпен жиынтықта (натрий хлоридінің ерітіндісі 0,9 %), 2000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179 331,00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0,1 мг/мл, 1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мкг/мл, 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ҚР-ДЗ-5№010635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ҚР-ДЗ-0№025882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Оликлиномель N4-550 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1500 мл,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14 410,60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Оликлиномель N7-1000 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1500 мл,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18 002,27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Олопаталлерг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Олопатадин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S01GX09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2 191,61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ОЛФРЕКС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ОЛФРЕКС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ұсақталатын таблеткалар, 5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ОЛФРЕКС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ОЛФРЕКС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ОЛФРЕКС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ОЛФРЕКС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ұсақталатын таблеткалар, 10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ОЛФРЕКС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2 748,90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Омаренс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капсулалар, 0.4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Омаренс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0.4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Омегаст®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20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Омегаст®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20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Омегаст®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40 мг,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ҚР-ДЗ-5№009627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1 571,16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40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ОМЕПРАЗОЛ-ВИСТА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20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ОМЕПРАЗОЛ-ВИСТА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ОМЕПРАЗОЛ-ВИСТА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20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Омнипак™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350 мг йода/мл, 100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9 337,04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Омнипак™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350 мг йода/мл, 200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18 058,36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Омнипак™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350 мг йода/мл, 50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4 990,61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Омнискан™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Гадодиамид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0,5 ммоль/мл, 15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ҚР-ДЗ-5№004344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10 530,74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Омнитроп®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10мг/1,5мл,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25 951,38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Онбрез® Бризхалер®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Индакатерол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Капсулалардағы ингаляцияға арналған ұнтақ, 150 мкг,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Онбрез® Бризхалер®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Индакатерол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ұнтақпен капсулалар, 300 мкг,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мг/2 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ҚР-ДЗ-3№021463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2мг/мл, 4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2 мг/мл, 4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2 мг/мл, 4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20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40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40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Опсамит®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Мацитентан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40 355,16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Орадро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Орадро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инфузия үшін ерітінді дайындауға арналған лиофилизацияланған ұнтақ еріткішімен (инъекцияға арналған су) жиынтықта, 500 мг, 800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P01AB03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ҚР-ДЗ-5№011691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ОРНИКАП® 250/ОРНИКАП®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P01AB03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ОРНИКАП® 500/ОРНИКАП®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P01AB03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ОРС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20.5 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A07CA</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Осельтамивир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Оспамокс®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Оспамокс®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1000 мг,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ҚР-ДЗ-5№004047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ҚР-ДЗ-5№004047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ҚР-ДЗ-5№015492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 мг/мл,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ҚР-ДЗ-3№021326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 мг/мл,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Офтагель®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гель, 0,25%,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S01XA20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Офтан®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 мг/мл, 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ҚР-ДЗ-5№009645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Тамшылатқыш-құты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Офтан® Тимолол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тамшысы, 5 мг/мл, 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ҚР-ДЗ-5№003426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Пабал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Карбетоцин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мкг/мл, 1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11 940,97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ПАГАМАКС®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ҚР-ДЗ-3№121675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ПАГАМАКС®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ҚР-ДЗ-3№121676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ПАГАМАКС®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ҚР-ДЗ-3№121677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ПАГАМАКС®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ҚР-ДЗ-3№121678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Паклиолл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суспензия дайындауға арналған лиофилизат, 100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291 794,32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 мг/5 мл, 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ҚР-ДЗ-3№121655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8 753,75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60мг/10 мл, 10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ҚР-ДЗ-3№121656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50 112,96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100мг/16.7 мл, 16.7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ҚР-ДЗ-3№121657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26 506,51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300 мг/50 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62 237,33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қабықпен қапталған таблеткалар, 9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3 336,88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қабықпен қапталған таблеткалар, 6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2 721,57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қабықпен қапталған таблеткалар, 3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2 280,83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Палиперидон-АИГФ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6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Палиперидон-АИГФ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3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Памидекс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Памидрон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90 мг/30 мл, 30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45 138,51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Памидекс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Памидрон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 мг/10 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19 008,56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Памидронат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Памидрон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30мг/10мл,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19 008,56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Памидронат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Памидрон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90мг/30мл, 30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58 928,71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 - 20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ҚР-ДЗ-5№011627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ҚР-ДЗ-5№011628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 IV</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ұнтақ, 40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ҚР-ДЗ-5№012805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 IV</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40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Панграф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0.5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Панграф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3 563,34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Панграф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Панзига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100 мг/мл,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ҚР-БП-5№024174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203 987,78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Панзига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100 мг/мл,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ҚР-БП-5№024175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424 830,91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Панзига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100 мг/мл, 200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ҚР-БП-5№024176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856 323,15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Панзинорм® 10000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10000ӘБ,№21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Панимун Биорал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Панимун Биорал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Панимун Биорал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Панкреазим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ҚР-ДЗ-5№000992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үлбірлі қабықпен қапталған таблеткалар, 25 ӘБ,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ҚР-ДЗ-5№010039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ҚР-ДЗ-5№009437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Панкрим® 10000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Панпьюр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Пантаз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40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ҚР-ДЗ-5№001833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мен инфузия үшін ерітінді дайындауға арналған лиофилизат, 40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1 515,36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ПАНТАП®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лиофилизацияланған ұнтақ, 40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ПАНТАП®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ҚР-ДЗ-0№025834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ПАНТАП®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ҚР-ДЗ-0№025834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ПАНТАП®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40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ПАНТАП®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40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Пантасан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баяу таблеткалар, 40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Пантасан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кейінге қалдырылған таблеткалар,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ПАНТИКОР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2 897,53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ПАНТИКОР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10 310,05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40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1 508,85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40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Пантоспей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лиофилизацияланған ұнтақ, 40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Пантоспей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Пантоспей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40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Папаверин гидрохлориді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 2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Папаверин гидрохлориді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0.02 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ҚР-ДЗ-5№013148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Парастамик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40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0,5 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ҚР-ДЗ-5№008635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0.5 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ҚР-ДЗ-5№008635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125 мг,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Б.Браун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мг/мл, 50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Б.Браун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мг/мл, 100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80 мг,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80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150 мг,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300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300 мг,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Роутек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1 %,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1 209,77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Парлазин®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Разагилин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Парсабив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Этелкальцетид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2.5 мг, 0.5 мл,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H05BX04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6 175,06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Пауз-500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Пегасис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Пэгинтерферон альфа-2а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180мкг/0,5мл,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ҚР-ДЗ-5№012328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Шприц-түбек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78 401,41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Пемгем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500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70 085,40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Пемгем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19 335,92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лиофилизацияланған ұнтақ, 500 мг,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147 650,46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100 мг,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19 335,92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500 мг,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147 650,46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100 мг, 10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19 335,92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500 мг, 50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89 860,16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ПЕНЗИМ® 10000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Iшекте еритін үлбірлі қабықпен қапталған таблеткалар,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Пентаглобин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ҚР-БП-5№012734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25 753,00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Пентаглобин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ерітінді,50 мг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ҚР-БП-5№012734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185 245,66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Пентаглобин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ҚР-БП-5№012734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106 347,69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Пентаксим, күл және сіреспенің сіңірілген; көкжөтелдің ацеллюлярлық; полиомиелиттің белсенділігі жойылған және конъюгацияланған, b типті Haemophilus influenzae туындайтын инфекцияның профилактикасына арналған вакцина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суспензиямен жиынтықта, 0.5мл/1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J07CA06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ҚР-БП-5№013231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11 258,64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500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1000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түйіршіктер, 2 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суспензия, 1 г, 1г/100мл, 100 мл,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1 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Пентаскан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Гадопентет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500 мкмоль/мл, 15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8 888,63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Пентоксифиллин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Пентоксифиллин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C04AD03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ҚР-ДЗ-5№010015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Перговерис®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150/75 ХБ/МЕ, 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30 174,82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 мг/1,25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 мг/0,625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Перьета®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Пертузумаб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 дайындауға арналған концентрат, 420 мг/14 мл, 14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L01FD02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1 153 817,43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Цефподоксим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Пизина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Пиразинамид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 №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Пиколакс®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пикосульфаты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0,75 %, 30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2 062,40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Пиколакс®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пикосульфаты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0,75 %,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Пиколакс®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пикосульфаты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Пиколакс®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пикосульфаты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Пикопреп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 үшін ерітінді дайындауға арналған ұнтақ, 16.1 г,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Пилокарпин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Пилокарпин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10 мг/мл,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ҚР-ДЗ-5№006019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Пиминам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7 185,17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Пипольфен®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Прометазин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25 мг/мл, 2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Пиридоксин гидрохлориді (В6 дәрумені)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Пиридоксин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A11HA02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0.7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0.18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Пирфенидон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801 мг,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7 839,00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Пирфенидон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267 мг,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2 762,94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ПИРФЕКТ®/ПИРФЕКТ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Пирфенидон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№252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2 176,87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ПК-Мерц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200 мг/500 мл, 500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7 724,89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ПК-Мерц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Плегриди®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Пэгинтерферон бета-1a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63 мкг/0,5 мл, 94 мкг/0,5 мл, 0.5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L03АВ13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ҚР-БП-5№022429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106 296,86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Плегриди®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Пэгинтерферон бета-1a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125 мкг/0,5 мл, 0.5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L03АВ13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ҚР-БП-5№022430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153 853,91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Племонем™ 1г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ҚР-ДЗ-5№016818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2 452,98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Пленмокси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400 мг/100 мл,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11 434,86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1 %, 1000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1 %,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1 %, 30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10%, 1000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3 904,71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10%, 30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10%,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10%,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Позинег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1000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2 344,06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Полайви®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Полатузумаб ведотин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дайындау үшін концентрат дайындауға арналған лиофилизат, 140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L01FX14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5 122 258,61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Полькортолон®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Триамцинолон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ҚР-ДЗ-5№001165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Польсуксан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Суксаметоний хлориді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мг/5мл,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Помпезо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40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2 622,64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ПОМПЕЗО-ВМ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40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ПОМПЕЗО-ВМ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20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667 мг/мл, 250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1 703,46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667 мг/мл, 500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2 381,09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Посдизол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Позаконазол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40 мг/мл, 105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272 610,22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Прадакса®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Дабигатран этексилаты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B01AE07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Прадакса®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Дабигатран этексилаты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110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B01AE07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Прадакса®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Дабигатран этексилаты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B01AE07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Пражестан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10 879,36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Пражестан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Превенар 13® (cіңірілген белсенділігі жойылған, конъюгацияланған полисахаридті пневмококкты сұйық вакцина)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суспензия, 0,5мл/доза,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J07AL02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ҚР-БП-5№016730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20 586,02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Превенар 13® (cіңірілген белсенділігі жойылған, конъюгацияланған полисахаридті пневмококкты сұйық вакцина)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суспензия, 0,5мл/доза, 0.5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J07AL02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ҚР-БП-5№016730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12 262,35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Прегабалин-Рихтер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Прегабалин-Рихтер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Прегасейф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0,5 %, 10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30 мг/мл, 1 мл, №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ҚР-ДЗ-5№011406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 мг/мл, 1 мл, №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 мг/мл, 1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ВР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Пренесса®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Пренесса®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Престариум® 10мг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ҚР-ДЗ-5№011492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Престариум® 10мг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Престариум® 5мг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ҚР-ДЗ-5№011490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Престариум® 5мг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Префаксин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Венлафаксин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етуі ұзаққа созылатын капсулалар, 75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Префаксин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Венлафаксин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етуі ұзаққа созылатын капсулалар, 150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Привалекс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Привалекс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Примовист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Гадоксет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0,25 ммоль/мл,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ҚР-ДЗ-5№017853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58 779,11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Прогинова®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Эстрадиол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қабықпен қапталған таблеткалар, 2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ҚР-ДЗ-5№011426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ҚР-ДЗ-5№010351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0.5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ҚР-ДЗ-5№010352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концентрат, 5 мг/мл,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ҚР-ДЗ-5№010353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23 496,96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Пролатан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Латанопрост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0.005 %,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2 908,47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Пролиа®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Денозумаб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60мг/мл, 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ҚР-БП-5№018769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86 094,51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Тримеперидин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ҚР-ДЗ-5№010158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Тримеперидин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 1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ҚР-ДЗ-5№010158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Пропанорм®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Пропафенон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300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ҚР-ДЗ-5№000391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 Каби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эмульсия, 10 мг/мл,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 Каби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эмульсия, 10 мг/мл, 50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 Каби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эмульсия, 10 мг/мл, 20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 Каби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эмульсия, 20 мг/мл,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4 494,35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Пропофол-Липуро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эмульсия, 10 мг/мл, 20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Пропофол-Липуро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эмульсия, 10 мг/мл, 50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Протафан® НМ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инсулині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ХБ/мл,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ҚР-ДЗ-5№003883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Протафан® НМ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инсулині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МЕ/мл,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Протафан® НМ Пенфилл®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инсулині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ХБ/мл, 3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Протафан® НМ Пенфилл®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инсулині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ХБ/мл,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Протектопаза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40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1 453,54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Пульмикорт®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суспензия, 0.25 мг/мл, 2 мл,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ҚР-ДЗ-5№017365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Пульмикорт®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суспензия, 0.5 мг/мл, 2 мл,№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ҚР-ДЗ-5№017366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Пульмозим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дорназа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ингаляций 2,5 мг/2,5мл, 2.5мг,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9 414,70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Рабемак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10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Рабемак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20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РАБИВАКС-С, антирабиялық концентрацияланған тазартылған белсенділігі жойылған вакцина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ішіне және бұлшықет ішіне енгізу үшін ерітінді дайындауға арналған лиофилизат еріткішпен жиынтықта, 2.5 ХБ,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ҚР-БП-5№024202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4 233,45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Рабишилд, адамның құтырмаға қарсы моноклональді антиденелері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100 ХБ/2.5 мл,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ҚР-БП-5№024203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8 454,37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Равел® СР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1.5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Равел® СР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1.5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 мг/5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 мг/10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Райзодег® ФлексТач®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ӘБ/мл,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5 947,81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Рамизес®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Рамизес®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Рамизес®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ҚР-ДЗ-3№022394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ҚР-ДЗ-3№022395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РАМИПРИЛ-САНТО®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РАМИПРИЛ-САНТО®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РАМИПРИЛ-САНТО®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РанСВ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Ранолазин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500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C01EB18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Рапиклав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875 мг/125мг,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Рапилин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аспарт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100 ӘБ/мл, 3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2 284,91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Карипразин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6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Карипразин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Карипразин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Карипразин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Реафем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капсулалар,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Реафем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капсулалар, 100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Реафем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капсулалар, 200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Ребиф®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бета-1a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44 мкг/0,5 мл, 0.5 мл,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ҚР-ДЗ-5№000177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28 503,04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Ревекард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Алтеплаз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инфузия үшін ерітінді дайындауға арналған лиофилизацияланған ұнтақ, еріткішімен - инъекцияға арналған сумен жиынтықта, 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163 765,91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Ревелол XL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Ревелол ХL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Ревлимид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83 436,69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Ревлимид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 мг, №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88 666,83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Ревлимид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97 097,64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ҚР-ДЗ-5№010193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ҚР-ДЗ-5№010194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 1.5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ҚР-ДЗ-5№011649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Револейд™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Элтромбопаг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ҚР-ДЗ-5№017558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25 285,34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Револейд™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Элтромбопаг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ҚР-ДЗ-5№017559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12 697,14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Ревотаз®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инфузия үшін ерітінді дайындауға арналған ұнтақ, 4.5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ҚР-ДЗ-5№010156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Регид-К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18,9 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A07CA</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ҚР-ДЗ-3№021263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Регид-К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20.5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A07CA</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Регид-К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27.9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A07CA</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Регид-К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10.7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A07CA</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Регидрон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18.9 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A07CA</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Регидрон Оптим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10,7 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A07CA</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0,03 мг/0,15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ҚР-ДЗ-5№011399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РЕЗАЛФУ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аэрозоль, дозаланған, 25 мг / 125 мкг, 120 доз,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8 139,51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Резалфу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аэрозоль, дозаланған, 25 / 250 мкг, 120 доз,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9 224,78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Резелиго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Гозерелин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босап шығуы ұзаққа созылатын имплантат, 3.6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Шприц-аппликатор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41 215,08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Резолста®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3 484,87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Резонатив™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инъекцияға арналған ерітінді, 625 ХБ/мл, 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28 594,95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Резонатив™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инъекцияға арналған ерітінді, 625 ХБ/мл,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ҚР-ДЗ-5№014187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26 481,61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15 мг/1.5 мл, 1.5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Рековелль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дельта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12 мкг/0.36 мл, 3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35 183,89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Рековелль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дельта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36 мкг/1.08 мл, 3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107 756,70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Рековелль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дельта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72 мкг/2.16 мл, 3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209 283,49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Рекормон®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бета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2000 ХБ/0,3 мл, 0.3 мл,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5 611,29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Реланиум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Бұлшықетішілік және көктамырішілік инъекцияға арналған ерітінді, 5 мг/мл, 2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Релиум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Ремедиа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Ремедиа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Реместип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Терлипрессин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0.1 мг/мл,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4 549,89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Ремикейд®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Инфликсимаб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дайындау үшін концентрат дайындауға арналған лиофилизацияланған ұнтақ, 100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ҚР-БП-5№019692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179 749,12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Ренвела®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Севеламер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800 мг,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Реополиглюкин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400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3 112,69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Реополиглюкин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200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2 081,11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Репаглид®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Репаглинид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Репаглид®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Репаглинид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Реплагал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Агалсидаза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 мг/мл, 3.5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642 381,27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Ресиджен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бета-1a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44 мкг/0,5 мл, 1 мл,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21 451,37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Ресиджен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бета-1a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44 мкг/0,5 мл, 0,5 мл,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22 008,15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Респанол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Толперизон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Респанол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Толперизон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Респонгил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Респонгил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10 мг/мл, 200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5 155,30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РеФакто® 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лиофилизацияланған ұнтақ еріткішпен жиынтықта, 250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62 676,08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РеФакто® 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лиофилизацияланған ұнтақ еріткішпен жиынтықта, 500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124 809,50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РеФакто® 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лиофилизацияланған ұнтақ еріткішпен жиынтықта, 1000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248 533,70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РеФакто® 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Мороктоког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лиофилизацияланған ұнтақ еріткішпен жиынтықта, 2000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497 067,40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Рибомустин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Бендамустин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концентратты дайындауға арналған ұнтақ, 100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184 704,03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РИВАКСА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РИВАКСА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РИВАКСА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РИВАКСА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Риварокс/Ривароксабан NOBEL®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Риварокс/Ривароксабан NOBEL®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Риварокс/Ривароксабан NOBEL®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Риварокс/Ривароксабан NOBEL®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Ривирин®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Рибавирин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ҚР-ДЗ-5№017878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Ривоксар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Ривоксар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Ривоксар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Риджинол®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Риджинол®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Ризоптан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Ризатриптан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Ризоптан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Ризатриптан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РИКОФЕН балаларға арналған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100 мг/5 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РинГлар®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гларгин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100 ӘБ/мл,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3 401,52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Риносол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Беклометазон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250 мкг, 200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Ринт ментолмен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Оксиметазолин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спрей, 0.5 мг/мл,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Ринт ылғалдайтын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Оксиметазолин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спрей, 0.5 мг/мл,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 мг/мл, 30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9 090,81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Рисполепт Конста®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әсер етуі ұзартылған суспензия дайындауға арналған ұнтақ, еріткішпен жиынтықта, 25 мг,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37 417,42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Рисполепт Конста®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әсер етуі ұзартылған суспензия дайындауға арналған ұнтақ, еріткішпен жиынтықта, 37.5 мг,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54 694,30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Ритазум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Ризатриптан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ұсақталатын таблеткалар, 10 мг,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РИТОКОМ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мг/50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РИТОКОМ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мг/25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 10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61 054,86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305 134,31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Роваста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Роваста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Роваста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Роджитирокс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Роджитирокс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Роджитирокс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Роджитирокс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Розамет®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1 %, 25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Розеофунгин–АС®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2 %, 20 г, 1 сықпадан картон қорапшада.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D01AA</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4 540,47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Розулип® Плюс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 мг/10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C10BA06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Розулип® Плюс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 мг/10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C10BA06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Розутор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Розутор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Роксибел®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Рокситромицин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Рокуроний Калцекс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Рокуроний бромиді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10 мг/мл, 5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2 144,36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Рокурониум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Рокуроний бромиді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10 мг/мл, 10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2 816,10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Рокурониум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Рокуроний бромиді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10 мг/мл, 5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2 144,36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Ролиноз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10 мг/мл,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ҚР-ДЗ-5№017858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2 490,03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Ролиноз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Ромеран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Рокуроний бромиді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10 мг/мл, 10 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2 816,10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Ромеран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Рокуроний бромиді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10 мг/мл, 5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Ропивакаин-Санто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10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3 112,97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Ропивакаин-Санто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7.5 мг/мл, 10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2 667,87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мг/мл, 20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7.5 мг/мл, 10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2 090,83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10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2 759,47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Росустар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Росустар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Ротазар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Ротазар Плюс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мг/12,5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Роталуд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Тизанидин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Роталуд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Тизанидин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Ротафер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мг/2 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РОТАЦЕФ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еріткішпен жиынтықта (1% лидокаин гидрохлоридінің ерітіндісі),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1 371,67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Ротомокс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400 мг/250 мл, 250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4 362,69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Роулин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 мг/мл,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10 745,91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Рофилас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Рофлумиласт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R03DX07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Рофлоксан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Рофлузол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1 610,23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Рубуфин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Налбуфин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N02AF02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РУЗОЛОСТИН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 мг, №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Сайзен®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6 мг, 1.03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ҚР-БП-5№023854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34 717,64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Сайзен®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12 мг,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ҚР-БП-5№023855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69 153,79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Сайзен®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 мг,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ҚР-БП-5№023856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115 267,76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Сайзен® 8 мг "Клик.изи"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8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50 133,39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аэрозоль, 25/250 мкг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4 994,94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аэрозоль, 25/125 мкг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4 066,28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аэрозоль, 100 мкг/доза, 200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ҚР-ДЗ-5№000838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100 мкг/доза, 200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Сальбутамол-Фармстандарт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аэрозоль, 100 мкг/доза, 200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ҚР-ДЗ-5№026072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Сангера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мг/мл, 10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Сангера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Сандиммун® Неорал®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ҚР-ДЗ-5№003793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Сандиммун® Неорал®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ҚР-ДЗ-5№003822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Сандиммун® Неорал®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100 мг/мл,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30 356,71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Сандостатин®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 инъекциясына арналған ерітінді, 0.1 мг/мл, 1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ҚР-ДЗ-5№004657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Сандостатин® 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суспензия дайындауға арналған микросфералар еріткішімен жиынтықта, 20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147 606,96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Сандостатин® 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суспензия дайындауға арналған микросфералар еріткішімен жиынтықта, 30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269 845,84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Сантодарон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Амиодарон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150мг/3 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ҚР-ДЗ-3№021464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Санфлокс®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200мг/100мл,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СЕВЕЛАМЕР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Севеламер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800 мг,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Севеламер С.К.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Севеламер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800 мг, №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Севкар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Севеламер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Севкар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Севеламер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V03AE02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Сево-Анестеран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Севофлуран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сұйықтық, 250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41 648,21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Севовор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Севофлуран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 наркозға арналған сұйықтық, 99.97-100 %, 250 мл,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36 229,12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Севофлуран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сұйықтық, 250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49 118,58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Севотрой 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Севофлуран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сұйықтық, 250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53 796,91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Севофлуран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Севофлуран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 наркозға арналған ерітінді, флакон, 250 мл,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31 242,74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Севпрам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Эсциталопрам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30мг/5мл, 150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Селемин 5-S Плюс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ҚР-ДЗ-5№009065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3 024,83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Селемин 5-S Плюс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2 781,77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Селлсепт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ҚР-ДЗ-5№004241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Залеплон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N05CF03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Селтозидим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3 898,14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Семиклотин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(белсендірілген)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жиынтықта (инъекцияға арналған су), 1.2 мг,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145 446,45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Семиклотин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(белсендірілген)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жиынтықта (инъекцияға арналған су), 2.4 мг,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297 634,48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СЕМЛОПИН®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Левамлодипин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СЕМЛОПИН®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Левамлодипин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Сенурикс Дуо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үлбірлі қабықпен қапталған таблеткалар, 6 мг + 0,4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G04CA53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СЕРВОНЕКС®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Донепезил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СЕРВОНЕКС®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Донепезил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Серетид® Мультидиск®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50 мкг/100 мкг, 60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ҚР-ДЗ-5№003890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5 437,62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Серетид® Мультидиск®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50 мкг/250 мкг, 60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ҚР-ДЗ-5№003891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7 063,29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Серетид® Мультидиск®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50 мкг/500 мкг, 60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ҚР-ДЗ-5№003892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8 182,08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Сертикан®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0.25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Сертикан®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0.75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1 468,11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Сертоспан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5мг+2мг/мл,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ҚР-ДЗ-5№121698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Сертохол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Сертоцеф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еріткішпен жиынтықта (1% лидокаин гидрохлоридінің ерітіндісі), 1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1 463,41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Сетимед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Левоцетиризин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СЕФПОТЕК®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Цефподоксим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СИБРАВА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Инклизиран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284 мг/1.5 мл,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C10AX16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745 998,69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Сибри® Бризхалер®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Гликопирроний бромиді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Капсулалардағы ингаляцияға арналған ұнтақ, 50 мкг,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Сикора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капсулалар, 100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Сикора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капсулалар,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Силамакс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1 765,86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Силамакс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Силгра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Силгра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1 548,84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Сималгель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300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A02AF02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ҚР-ДЗ-5№010580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1 973,32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Симбикорт Турбухалер™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320/9 мкг/доза, 60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15 088,81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Симбикорт® Турбухалер®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80/4.5 мкг/доза, 60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ҚР-ДЗ-5№011411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8 880,29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Симбикорт® Турбухалер®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160/4.5 мкг/доза, 60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ҚР-ДЗ-5№011412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9 241,51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Симбикорт® Турбухалер®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80/4.5 мкг/доза, 120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ҚР-ДЗ-5№011413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15 656,34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Симбикорт® Турбухалер®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160/4.5 мкг/доза, 120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ҚР-ДЗ-5№011414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17 200,43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Симбикорт™ Рапихалер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80/4,5 мкг/доза,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14 795,50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Симбикорт™ Рапихалер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160/4,5 мкг/доза,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Симдакс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Левосимендан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2.5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ҚР-ДЗ-5№017616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239 705,72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Симекар®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Симекар®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Симекар®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Симпони®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Голимумаб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мг/0,5 мл,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ҚР-БП-5№020824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279 272,52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Симпони®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Голимумаб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45 мг/0.45 мл, 0.45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303 801,11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Симтуза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4 828,02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Симулект®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Базиликсимаб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Инъекциялық/инфузиялық ерітінді дайындауға арналған лиофилизат еріткішпен жиынтықта (инъекцияға арналған су), 20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415 338,77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Синагис®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Паливизумаб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J06BB16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ҚР-БП-5№023137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234 753,93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20 Cardio</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ODT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ұсақталатын таблеткалар, 25 мг,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ODT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ұсақталатын таблеткалар, 50 мг,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СИНЕГРА® ODT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қуысында ұсақталатын таблеткалар, 100 мг,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Синекорт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160 мкг/4.5 мкг, 120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10 496,15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Синнал-ф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900 ХБ/1.5 мл, 1.5 мл,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131 654,20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Синнал-ф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450 МЕ/0.75 мл, 0.75 мл,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66 113,30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СинноВекс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бета-1a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ерітінді дайындауға арналған лиофилизат, еріткішпен және енгізуге арналған жиынтықпен жиынтықта, 30 мкг (6 млн ХБ),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42 142,01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Синномер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толтырылған шприцтерде тері астына енгізуге арналған ерітінді, 40 мг/мл, 1 мл,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14 142,58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СинноПар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Терипаратид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 ішіндегі тері астына енгізуге арналған ерітінді, 250 мкг/мл, 2.4 мл,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127 687,72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СинноРА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 мг/0.8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136 069,73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СинноРА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 мг/0.8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78 183,17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Сирамза™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Рамуцирумаб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383 768,06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Сиспрес®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ҚР-ДЗ-3№019666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Сиспрес®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ҚР-ДЗ-5№011433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Сиспрес®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ҚР-ДЗ-5№011434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Ситаглисан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Ситаглиптин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Ситаглисан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Ситаглиптин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Скинорен®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Азелаин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15 %,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2 926,96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Скинорен®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Азелаин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15 %, 30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4 644,39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Слидерон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Слидерон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мен инфузия үшін ерітінді дайындауға арналған лиофилизат, 40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1 856,77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СМОФКабивен орталықтық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986 мл препараттан үшкамералы пластик контейнерде,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18 858,78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СМОФКабивен орталықтық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1477 мл,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25 067,70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СМОФлипид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эмульсия, 20%, 100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7 435,10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ҚР-ДЗ-5№003748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ҚР-ДЗ-5№003749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100 мг/мл, 60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ҚР-ДЗ-5№016877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7 399,84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Соликва® СолоСтар®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100 ЕД/мл + 33 мкг/мл,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8 475,63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Соликва® СолоСтар®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100 ӘБ/мл + 50 мкг/мл,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9 363,39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Солфран®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Сомаверт®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Пегвисомант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лиофилизат еріткішімен жиынтықта,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29 904,37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Сомаверт®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Пегвисомант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лиофилизат еріткішімен жиынтықта, 15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45 103,47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Сомаверт®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Пегвисомант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лиофилизат еріткішімен жиынтықта,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59 414,67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Соматулин®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Ланреотид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әсер етуі ұзаққа созылатын суспензия дайындауға арналған лиофилизат еріткішпен жиынтықта (0.8 % маннитол ерітіндісі), 30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151 800,00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Соматулин® Аутожель®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Ланреотид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Босатылуы ұзартылған инъекцияға арналған ерітінді, 60 мг,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ҚР-ДЗ-5№000349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348 184,72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Соматулин® Аутожель®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Ланреотид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Босатылуы ұзартылған инъекцияға арналған ерітінді, 90 мг,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ҚР-ДЗ-5№000350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406 707,24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Соматулин® Аутожель®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Ланреотид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Босатылуы ұзартылған инъекцияға арналған ерітінді, 120 мг,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ҚР-ДЗ-5№000351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416 020,53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Сомпраз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еріткішімен (№9 % натрий хлоридінің ерітіндісі) жиынтықта, 40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Сонлайф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Зопиклон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Сорафениб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11 740,81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Сорафениб NOBEL®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Сорафениб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11 740,81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Софген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Софосбувир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Софосбин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Софосбувир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J05AP08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1 281,20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Спаверин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Мебеверин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капсулалар, 200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СПАЗМОСТОП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 мг/мл,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Спайрекс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Спирамицин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3 млн МЕ,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ҚР-ДЗ-5№000590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Спеда (адамға арналған антирабиялық вакцина)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ерітінді дайындауға арналған лиофилизацияланған ұнтақ еріткішпен жиынтықта, 2.5 ХБ, 0.5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J07BG01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ҚР-БП-5№020477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5 078,27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Спектрила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Аспарагиназа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 үшін концентрат дайындауға арналған лиофилизацияланған ұнтақ, 10000 ХБ,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311 415,38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Спинраза™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Нусинерсен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Интратекальді енгізуге арналған ерітінді, 2.4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M09AX07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42 247 747,40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Спиолто® Респимат®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ерiтiндi Респимат® ингаляторымен жиынтықта, 2,5 мкг+2,5 мкг/1 ингаляций, 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R03AL06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17 549,56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Спирива®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Тиотропий бромиді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ұнтағы бар капсулалар ХандиХалер® ингаляторымен жиынтықта, 18 мкг,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ҚР-ДЗ-5№010034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Спирива® Респимат®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Тиотропий бромиді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ерiтiндi Респимат® ингаляторымен жиынтықта, 2,5 мкг/ингаляция, 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12 001,83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Спирамицин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 млн ХБ,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Сривассо®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Тиотропий бромиді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ұнтағы бар капсулалар ХандиХалер® ингаляторымен жиынтықта, 18 мкг,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СР-Индамед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1.5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СР-Кларен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үлбірлі қабықпен қапталған таблеткалар, 500 мг,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Сталево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мг/50 мг/200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Сталево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мг/50 мг/200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Стамик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40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сұйылтылған тазартылған туберкулез аллергені (стандартты сұйылтылған тазартылған туберкулин)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ішіне енгізуге арналған ерітінді, 2 ТЕ/0,1 мл,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V04CF01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ҚР-БП-5№021297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3 582,08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Стелара®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Устекинумаб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130 мг, 26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ҚР-БП-5№023287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1 231 929,78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Стелара®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Устекинумаб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45 мг,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ҚР-БП-5№023288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1 146 379,92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Стелара®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Устекинумаб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толтырылған шприцтерде тері астына енгізуге арналған ерітінді, 90 мг, 1мл,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ҚР-БП-5№023289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1 231 678,16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Стелара®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Устекинумаб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45 мг/0.5 мл,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1 203 705,49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Стерикорт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100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Стерофундин ISO</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Стерофундин ISO</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Стерофундин ISO</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250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Стерофундин ISO</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Стиварга®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Регорафениб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 №84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12 995,58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Стопресс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ҚР-ДЗ-3№020970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Стопресс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ҚР-ДЗ-3№020970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Стопресс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ҚР-ДЗ-3№020971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Стопресс Инда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мг+0.625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ҚР-ДЗ-0№025791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Стопресс Инда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мг+1.25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ҚР-ДЗ-0№025792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Стопресс®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Стопресс®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Субатиниб/Субатиниб®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47 345,76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Субатиниб/Субатиниб®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26 420,16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Субатиниб/Субатиниб®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14 523,11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Сультофай®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ЕД/мл + 3,6 мг/мл,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17 153,17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Сульфасалазин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Сульфасалазин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ҚР-ДЗ-5№003393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Сульфасалазин-ЕН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Сульфасалазин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500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ҚР-ДЗ-5№003273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Сульцеф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ұнтақ, 1г/1г,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3 122,62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СУМАБАКТ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СУМАБАКТ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200мг/5мл, 30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2 920,77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СУМАБАКТ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200мг/5мл,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2 358,14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Сумамед® форте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200 мг/5 мл, 35.6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ҚР-ДЗ-5№003533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4 772,86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Сумамокс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Сумамокс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100 мг/5мл, 8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1 117,13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Сумамокс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200мг/5мл, 13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Сумафикс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Суматриптан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Сумафикс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Суматриптан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26 527,18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12.5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14 523,11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Супероцеф - Элеас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2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ҚР-ДЗ-3№019976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Супрастин®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 мг/мл, 1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Сурванта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Эндотрахеальді енгізуге арналған суспензия, 25 мг/мл, 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134 406,34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Сутегi асқын тотығы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3 %,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ҚР-ДЗ-5№010308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26 297,27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Сунитиниб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ҚР-ДЗ-5№010310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13 205,31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Сэйдекс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мкг/мл,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5 938,62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Сэйфол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және инфузияға арналған эмульсия, 10 мг/мл, 20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Таглин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Вилдаглиптин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Таглин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Вилдаглиптин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Таглин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Вилдаглиптин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Тагриссо™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Осимертиниб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104 090,19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Тагриссо™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Осимертиниб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104 134,44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ТАДАМЕД-20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Ішілетін ерітінді, 0.50 мг/мл, 120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1 459,65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Тадрета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C03СА04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Тадрета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C03СА04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ҚР-ДЗ-5№005431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2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ҚР-ДЗ-5№005440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Тайверб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L01EH01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5 149,18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Тайген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Тигециклин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J01AA12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21 242,66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ТАЙГЕРОН®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500 мг/100 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2 437,57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ТАЙГЕРОН®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750 мг,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ТАЙГЕРОН®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120мг/5мл,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ҚР-ДЗ-5№010808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Тайлол® 6 Плюс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250 мг/5 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ҚР-ДЗ-5№010807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Тайсабри®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Натализумаб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300 мг/15 мл,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536 663,65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Такзайро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Ланаделумаб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алдын ала толтырылған шприцте, 300 мг/2 мл (150 мг/мл), 2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2 893 456,80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Такролимус-Тева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0.5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Такролимус-Тева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Таксим-О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Таксим-О-Форте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100 мг/5 мл, 32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Таллитон®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Карведилол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6,25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C07AG02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Иксекизумаб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80 мг/мл, 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Автоинъектор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453 447,38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Тамекраз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жақпамай, 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1 647,71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Тамоксифен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Тамоксифен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ҚР-ДЗ-5№004137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Танелеб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Небиволол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Таптиком®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Тамшылатқыш-түбек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Тасигна®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10 295,08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Тасигна®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9 856,41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Тафинлар®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Дабрафениб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L01EС02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16 146,29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ТАФЛОТАН®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Тафлупрост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 тамшысы, 2,5мл,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Тамшылатқыш-құты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3 651,20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Тафлотан®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Тафлупрост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15 мкг/мл, 0.3 мл,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ҚР-ДЗ-5№016264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Тамшылатқыш-түбек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Тафлотан® БК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Тафлупрост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15 мкг/мл, 3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6 062,69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Тахибен®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Урапидил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енгізуге арналған ерітінді, 5 мг/мл, 5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ҚР-ДЗ-5№022025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Тахибен®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Урапидил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енгізуге арналған ерітінді, 5 мг/мл, 10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ҚР-ДЗ-5№022025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Тахокомб®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Гемостатикалық сорғыш зат, сіңіргіш,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B02BC30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ҚР-ДЗ-5№010581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18 793,78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Тахокомб®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Гемостатикалық сорғыш зат, сіңіргіш,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B02BC30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ҚР-ДЗ-5№010582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36 035,40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Тахокомб®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Гемостатикалық сорғыш зат, сіңіргіш,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B02BC30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ҚР-ДЗ-5№010583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75 537,00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Твардокс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Твардокс 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80/12.5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Теватропиум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Тиотропий бромиді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ұнтағы бар капсулалар ингаляторымен жиынтықта, 13 мкг,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Теветен®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Эпросартан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600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ҚР-ДЗ-5№003276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ТЕГРАД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Долутегравир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Энтекавир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(инъекцияға арналған су), 20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Текфидера®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Диметилфумарат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қатты капсулалар, 120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3 765,24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Текфидера®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Диметилфумарат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қатты капсулалар, 240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7 220,61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ТЕЛАТРИ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50мг/300мг/300мг,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ТЕЛАТРИ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50мг/300мг/300мг,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ТЕЛДАЙ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50мг/300мг/300мг,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1 438,41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Телзап®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ТЕЛМИТЕК®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ТемоЭл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49 885,71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ТемоЭл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180 мг,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36 177,55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ТемоЭл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140 мг,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30 003,31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ТемоЭл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33 402,83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ТЕНМИФА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600/200/300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ТЕНОБЕЛ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Теноксикам-Сэлтфар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лиофилизат еріткішімен жиынтықта, 20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Тенолиоф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еріткішімен (инъекцияға арналған су) жиынтықта, 20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Тенолиоф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Теноксикам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еріткішімен (инъекцияға арналған су) жиынтықта, 20 мг,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Теофил® СР 100/Теофил® СР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Теофиллин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капсулалар,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ҚР-ДЗ-5№005568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Теофил® СР 200/Теофил® СР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Теофиллин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капсулалар, 200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ҚР-ДЗ-5№009963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Теофил® СР 300/ Теофил® СР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Теофиллин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капсулалар, 300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ҚР-ДЗ-5№009964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ТЕРБИЗИЛ®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1 684,59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Терифлуномид-Тева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Терифлуномид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14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3 068,62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ішіне енгізуге арналған лиофилизацияланған глютамат БЦЖ вакцинасы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ішіне енгізу үшін суспензия дайындауға арналған лиофилизат еріткішпен жиынтықта, 20 доз, 1 мл,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J07AN01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ҚР-БП-5№024254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5 084,99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ішіне енгізуге арналған лиофилизацияланған глютамат БЦЖ вакцинасы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ішіне енгізу үшін суспензия дайындауға арналған лиофилизат еріткішпен жиынтықта,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J07AN01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Термустин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Бендамустин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дайындауға арналған лиофилизацияланған ұнтақ, 100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163 874,89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Теронред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Абиратерон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1 917,59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Терфалин®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1 %,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ҚР-ДЗ-5№011618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1 684,59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Терфалин®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Тетраксим, күл, сіреспе, көкжөтел (жасушасыз) және полиомиелитке (белсенділігі жойылған) қарсы вакцина (сіңірілген)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0.5 мл/1 доза,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J07CA02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ҚР-БП-5№021521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11 931,14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3 %,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ҚР-ДЗ-5№012671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Тецентрик®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Атезолизумаб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840 мг/14 мл, 14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1 304 145,89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Тецентрик®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Атезолизумаб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1200 мг/20 мл,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1 844 596,37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Тецентрик®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Атезолизумаб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1200 мг/20 мл,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1 844 597,08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Тиамазол-АИГФ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Тиамазол-АИГФ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Тибулан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2 466,45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Тивикай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Долутегравир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Тивикай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Долутегравир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1 467,66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Тивикай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Долутегравир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Ұсақталатын таблеткалар, 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1 862,30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Тивикай®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Долутегравир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Тивортин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Аргинин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4,2 %,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4 220,34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Тигераза®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Дорназа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ерітінді, 2.5 мг/2.5 мл, Дорназа альфа 2.5 мг/2.5 мл, 2.5 мл,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9 358,51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Тизанил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Тизанидин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ҚР-ДЗ-5№003961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Тизанил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Тизанидин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ҚР-ДЗ-5№003962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Тизерцин®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Левомепромазин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ҚР-ДЗ-5№004387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Тизерцин®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Левомепромазин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25 мг/ 1 мл,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ҚР-ДЗ-5№009631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ТикоВак (белсенділігі жойылған тазартылған сіңірілген өсірінді вирустық кене энцефалитіне қарсы вакцина)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суспензия, 0,5 мл/доза,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ҚР-БП-5№024995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12 157,10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ТикоВак Джуниор (белсенділігі жойылған тазартылған сіңірілген өсірінді вирустық кене энцефалитіне қарсы вакцина)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суспензия, 0,25 мл/доза, 0.25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ҚР-БП-5№024994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11 313,92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Тимексон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20 мг/мл, 1 мл,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2 464,72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0,5%,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ҚР-ДЗ-5№012479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Тимоглобулин®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25 мг,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ҚР-БП-5№018130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56 463,16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Тингрекс®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Тингрекс®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Тингрекс®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Тиопентал-КМП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тиопенталы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1 г,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N01AF03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ҚР-ДЗ-5№000327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Тирозол®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Тирозол®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ТИРОФАН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Тирофибан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12,5 мг/50 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46 487,43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Тисинон®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Нитизинон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Тисинон®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Нитизинон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15 145,00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Тоби® Подхалер®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Капсулалардағы ингаляцияға арналған ұнтақ, 28 мг, № 224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6 984,62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Тобраменс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жақпамай, 3 мг/г, 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0.3 %,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0.3 %, 5мл,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Токката®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Толперизон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Толкимадо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Толперизон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Толкимадо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Толперизон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Толпирекс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Толперизон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Толпирекс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Толперизон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Томиклар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Томогексол®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300 мг йода/мл,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4 021,53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Томогексол®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350 мг йода/мл,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2 734,95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Томогексол®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350 мг йода/мл,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9 333,31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Томогексол®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350 мг йода/мл,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5 259,28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Топамакс®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ҚР-ДЗ-5№003911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Топамакс®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Топивитэ</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Топивитэ</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ТОРИДИУМ®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ТОРИДИУМ®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ТОРИДИУМ®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Торсид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Торсид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ҚР-ДЗ-5№020935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3 375,41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Травапресс Ромфарм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Травопрост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0,04 мг/мл,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3 849,23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ТРАЖЕНТА®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Линаглиптин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Трайкор®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Фенофибрат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145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Тракриум®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Атракурий безилаты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енгізуге арналған ерітінді, 25 мг/2,5 мл, 2.5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ҚР-ДЗ-5№012157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Трактоцил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Атосибан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7.5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35 083,30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Трактоцил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Атосибан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7.5 мг/мл, 0.9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11 556,57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ҚР-ДЗ-3№019591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ҚР-ДЗ-5№005476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ҚР-ДЗ-5№005476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 2 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 1 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 1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 Ланнахер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мг/2 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ҚР-ДЗ-5№013923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 Ланнахер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ҚР-ДЗ-5№013925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 мг/5 мл, 5 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ҚР-ДЗ-5№013143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500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50 мг/мл,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500 мг/5 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Трансларна™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Аталурен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1000 мг, 4000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Пакет-саше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405 486,43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Трансларна™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Аталурен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250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Пакет-саше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101 804,50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Трансларна™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Аталурен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125 мг, 500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Пакет-саше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50 514,83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 үшін концентрат дайындауға арналған лиофилизат, 440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ҚР-БП-5№023665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406 527,77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Тревикта™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инъекцияға арналған суспензия, 350 мг, 1.75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360 466,84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Тревикта™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инъекцияға арналған суспензия, 525 мг, 2.625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500 128,94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Треконди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Треосульфан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5000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251 782,13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Треконди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Треосульфан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1000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61 841,85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Тремфея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Гуселькумаб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100 мг, 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Автоинжектор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876 370,25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Тренакса 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250 мг,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Треосульфан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Треосульфан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61 975,12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Треосульфан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Треосульфан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 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251 525,92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Тресиба® ФлексТач®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деглудек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ӘБ/мл,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5 414,19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Тривентин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Тикагрелор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90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Тривентин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Тикагрелор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ТРИГРИМ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ТРИГРИМ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ТРИГРИМ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Тригрим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C03СА04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Тригрим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C03СА04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Тридокс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ҚР-ДЗ-5№017082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3 038,08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Триквилар®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Триомбраст®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амидотризоаты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76 %, 20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ҚР-ДЗ-5№006026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1 814,86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Три-Регол®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ҚР-ДЗ-5№002049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Триттико®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Тразодон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таблеткалар, 150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Триумек®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мг/600 мг/300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ЛП№000001-РГ-KZ</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2 505,43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Триумек®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мг/600 мг/300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2 505,43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 АСС®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үлбірлі қабықпен қапталған таблеткалар, 75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 АСС®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үлбірлі қабықпен қапталған таблеткалар, 75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 АСС®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Iшекте еритін үлбірлі қабықпен қапталған таблеткалар, 50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 АСС®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Iшекте еритін үлбірлі қабықпен қапталған таблеткалар, 100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Тромбопол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ҚР-ДЗ-0№025290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Тромбопол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150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ҚР-ДЗ-0№025367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Тромбопол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75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ҚР-ДЗ-0№025368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Тромбопол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75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Тромбопол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150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Тромборель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 10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0,5%,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Тро-цефтриакс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Трулисити®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Дулаглутид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0.75 мг/0.5 мл, 0.5 мл,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A10BJ05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22 713,40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Трулисити®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Дулаглутид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1.5 мг/0.5 мл, 0.5 мл,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A10BJ05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22 711,87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Труменба® (менингококк инфекциялары профилактикасына арналған В тобы менингококк вакцинасы (рекомбинантты, адсорбцияланған))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суспензия, 0,5 мл/доза, 0.5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J07AH09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ҚР-БП-5№024228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38 610,90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Труменба® (менингококк инфекциялары профилактикасына арналған В тобы менингококк вакцинасы (рекомбинантты, адсорбцияланған))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суспензия, 0,5 мл/доза,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J07AH09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ҚР-БП-5№024228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41 662,44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ішіне енгізуге арналған ерітінді, 2 ТЕ,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V04CF01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ҚР-БП-5№023853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3 898,85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Тугина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0,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Тугина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мг/мл, 5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Туджео СолоСтар®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гларгин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300 ӘБ/1 мл - 1,5 мл шприцта, 450 ӘБ, 1.5 мл, 1 шприцта,№5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4 772,95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Тулип®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Тулип®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Тұмауға қарсы ыдыратылған белсенділігі жойылған вакцина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ҚР-БП-5№022377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1 637,09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Увиромед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5%, 10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5%, 2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УЛКАРИЛ® 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УЛКАРИЛ® 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400 мг,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УЛКАРИЛ® 800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800 мг,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ҚР-ДЗ-5№009927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Улсепан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40 мг №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Улсепан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40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1 638,57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Улькавис®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120 мг, №112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Ультибро™ Бризхалер®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Капсулалардағы ингаляцияға арналған ұнтақ, 110/50мкг,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R03AL04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Ультравист®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енгізуге арналған ерітінді, 300 мг йода/мл, 50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6 784,83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Ультравист®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енгізуге арналған ерітінді, 300 мг йода/мл, 100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13 993,98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Ультравист®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енгізуге арналған ерітінді, 370 мг йода/мл, 500 мл,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88 483,40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Ультравист®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енгізуге арналған ерітінді, 370 мг йода/мл, 50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7 970,04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Ультравист®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енгізуге арналған ерітінді, 370 мг йода/мл, 200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27 044,24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Ультравист®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енгізуге арналған ерітінді, 370 мг йода/мл, 100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13 780,79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Ультрикс Квадри төрт валентті белсенділігі жойылған ыдыратылған тұмау вакцинасы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суспензия, 0.5 мл/доза,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ҚР-БП-5№024889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3 838,60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УЛЬТРОКС® 10/УЛЬТРОКС®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УЛЬТРОКС® 20/УЛЬТРОКС®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Уримак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капсулалар, 0.4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УРО-БЦЖ медак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ішіне енгізу үшін суспензия дайындауға арналған ұнтақ және еріткіш,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ҚР-БП-5№015766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91 830,59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Уромитексан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400 мг/4 мл, 4 мл,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ҚР-ДЗ-5№017565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Урсодекс ® Форте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ҚР-ДЗ-0№025578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ҚР-ДЗ-5№018295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Урсозим®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Урсозим®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Урсозим®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Урсолив AVVA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Урсофлор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Урсодезоксихолий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Желатин капсулалар, 300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Урсоцид®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ҚР-ДЗ-3№021557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УРСОЦИД®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ҚР-ДЗ-3№021557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Утрожестан®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Утрожестан®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Фабразим®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Агалсидаз бета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дайындайтын лиофилизат, 35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1 283 689,44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Фабразим®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Агалзидаза бета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 үшін концентрат дайындауға арналған лиофилизат, 35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ЛП-№000039-РГ-KZ</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1 138 760,87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Фазенра®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Бенрализумаб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30 мг, 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R03DX10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ҚР-БП-5№024939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1 007 536,83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Фазлодекс™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Фульвестрант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Шприцтегі бұлшықет ішіне инъекция жасауға арналған ерітінді, 250мг, 250 мг/5 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137 772,70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Фамотидин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ҚР-ДЗ-5№011351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Фамцикловир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Фамцикловир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250 мг,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ҚР-ДЗ-3№022357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Фангифлю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1 267,29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Фанди®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еріткішімен - инъекцияға арналған сумен жиынтықта, 250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ҚР-ДЗ-5№017429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48 005,11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Фанди®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еріткішімен - инъекцияға арналған сумен жиынтықта, 500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ҚР-ДЗ-5№017430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90 183,35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Фанди®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еріткішімен - инъекцияға арналған сумен жиынтықта, 1000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ҚР-ДЗ-5№017431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179 515,32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ФАНИГАН® GR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ФАНИГАН® ДЭЙ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50 мг/г, 30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ФАНИГАН® ДЭЙ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50 мг/г, 100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2 160,59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Фарестон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Торемифен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Фарестон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Торемифен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60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2 %,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2 %,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Фармазолин®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тамызатын дәрі, 0.05 %,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ҚР-ДЗ-5№016465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Фармазолин®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тамызатын дәрі, 0.1 %,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ҚР-ДЗ-5№016466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Фармазолин® 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спрей, 1 мг/мл,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ФЕБРОФИД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ҚР-ДЗ-0№025727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ФЕБРОФИД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100 мг/2 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ФЕБРОФИД форте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ҚР-ДЗ-0№025728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Фейба®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500 ӘБ,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183 628,55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Фейба®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1000 ӘБ,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381 457,90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ФЕММЕЦИН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Солифенацин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G04BD08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Феморикс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Терифлуномид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14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8 292,16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Фенобарбитал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Фенобарбитал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Фентавера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Трансдермальді емдік жүйе, 12,5 мкг/ч,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(саше)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1 506,91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Фентавера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Трансдермальді емдік жүйе, 100 мкг/ч,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Пакет-саше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7 375,13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Фентавера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Трансдермальді емдік жүйе, 75 мкг/ч,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(саше)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4 929,07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Фентавера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Трансдермальді емдік жүйе, 50 мкг/ч,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(саше)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4 147,63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Фентавера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Трансдермальді емдік жүйе, 25 мкг/ч,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(саше)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2 884,30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0,005%,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N01AH01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Ферзапин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Ферзапин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Феринжект®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Железа карбоксимальтоза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50мг/мл, 10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29 007,91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Феринжект®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карбоксимальтозасы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50 мг/мл,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38 217,02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Феркайл®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2 мл,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ҚР-ДЗ-5№007850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Ферретаб комп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капсулалар,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 Витале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20 мг/мл,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4 973,98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Ферровит®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B03AE10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Ферровит® - 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B03AE10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ҚР-ДЗ-5№018256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Ферровит-С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тамшылар,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ҚР-ДЗ-5№012856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Ферсинол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мг/2 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Фесго®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1200 мг + 600 мг/15 мл, 15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L01XY02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3 061 836,91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Фесго®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600 мг + 600 мг/10 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L01XY02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1 748 933,76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Физионил 40 глюкозамен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Перитонеальді диализге арналған ерітінді, 2.27%, 2000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7 591,04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Физионил 40 глюкозамен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Перитонеальді диализге арналған ерітінді, 1.36%, 2000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7 589,79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Физиотенз®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0,4 мг, № 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Физиотенз®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0.4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Физиотенз®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0,2 мг, № 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Физиотенз®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0.2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Финголимод-Тева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Финголимод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0.5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3 830,91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Финлепсин ретард - Тева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таблеткалар, 400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Финотерб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1%,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1 456,45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Фирмагон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Дегареликс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80 мг, 4.2 мл,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ҚР-ДЗ-5№017566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62 754,96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Фирмагон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Дегареликс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120 мг, 3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ҚР-ДЗ-5№017567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54 502,46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Фламакс®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50 мг/мл,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ҚР-ДЗ-5№012867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Фламмэгис®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Инфликсимаб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енгізілетін ерітінді дайындау үшін концентрат дайындауға арналған лиофилизацияланған ұнтақ, 100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145 435,97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Флапрокс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Флебогамма 10% ДИФ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200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635 108,26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Флебогамма 10% ДИФ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158 057,31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Флебогамма 10% ДИФ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317 544,67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Фликсотид® 125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аэрозоль, 125 мкг/доза, 60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ҚР-ДЗ-5№004664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3 445,05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Фликсотид® 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аэрозоль, 250 мкг/доза, 120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ҚР-ДЗ-5№004663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8 426,34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Фликсотид®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аэрозоль, 50мкг/доза, 120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ҚР-ДЗ-5№010057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2 382,38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Флоксал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0,3 %,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ҚР-ДЗ-5№004828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Тамшылатқыш-құты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2 263,57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Флоксал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жақпамай, 0,3 %, 3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ҚР-ДЗ-5№004829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2 396,42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Флоксимед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0,3%,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ҚР-ДЗ-5№003704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1 766,84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Оcельтамивир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Оcельтамивир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J05AH02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Флувоксин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Флувоксамин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ҚР-ДЗ-5№003094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Флударабин-Келун-Казфарм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Флударабин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50 мг/ 2 мл, 2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67 642,97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Флузамед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2 039,91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Флуимуцил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түйіршіктер, 200 мг, 1 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Флуимуцил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Көпіршитін таблеткалар, 600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Флуимуцил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Көпіршитін таблеткалар, 600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Флуимуцил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ингаляцияға арналған ерітінді, 100 мг/мл, 3мл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 мг/мл,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ҚР-ДЗ-3№021330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150 мг,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ҚР-ДЗ-5№000027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ҚР-ДЗ-5№000027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ҚР-ДЗ-5№000621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ҚР-ДЗ-5№000622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Флуконазол-ТК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ҚР-ДЗ-3№020817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Флуконазол-ТК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Флуконазол-ТК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25 мг/5 мл, 70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ҚР-ДЗ-3№121707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ҚР-ДЗ-5№004572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Флуоксетин Ланнахер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Флуоксетин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Флусалио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100 мкг/50 мкг,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5 220,50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Флусалио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250 мкг/50 мкг,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6 048,81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Флусалио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500 мкг/50 мкг,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ҚР-ДЗ-5№023369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8 087,10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ФЛУТИСАЛ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Флуоксетин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ФЛУТИЭЙР-S 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Капсулалардағы ингаляцияға арналған ұнтақ, ингалятормен жиынтықта,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7 053,66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ФЛЮТ® Адванс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Бензокаин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C05AD03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Фобос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Фобос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Фобос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Фовепта®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алдын-ала толтырылған шприцтерде, 200 ХБ, 0,4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ҚР-БП-5№024159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115 988,05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Фозикард 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мг/12,5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ҚР-ДЗ-5№013910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ФОЛИГРАФ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еріткішпен жиынтықта (инъекцияға арналған су), 75 ХБ,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8 668,87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ҚР-ДЗ-3№122033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Фолиспей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320 мкг/9 мкг, 120доза,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Ингаляторы бар жиынтықтағы капсулалар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21 806,77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320 мкг/9 мкг, 60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Ингаляторы бар жиынтықтағы капсулалар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11 197,54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320 мкг/9 мкг, 30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Ингаляторы бар жиынтықтағы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5 526,93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160 мкг/4.5 мкг, 30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Ингаляторы бар жиынтықтағы капсулалар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2 775,89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160 мкг/4.5 мкг, 120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Ингаляторы бар жиынтықтағы капсулалар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160 мкг/4.5 мкг, 60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5 637,44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80 мкг/4.5 мкг, 60 доз,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Ингаляторы бар жиынтықтағы капсулалар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4 506,50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80 мкг/4.5 мкг, 30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Ингаляторы бар жиынтықтағы капсулалар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2 276,29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Формисонид®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80 мкг/4.5 мкг, 120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Ингаляторы бар жиынтықтағы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9 162,66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Форсига™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Дапаглифлозин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A10BK01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Форсига™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Дапаглифлозин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A10BK01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Форстео®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Терипаратид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250 мкг/мл, 2.4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124 034,69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Фортранс®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ҚР-ДЗ-5№005236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Форцип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Форцип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және құлаққа тамызатын дәрі, 3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S03AA07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100 мкг/6 мкг/доза, 120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16 554,43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түйіршіктелген ұнтақ, 3 г, 8 гр №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Саше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1 506,04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Фосфомицин-ЛФ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3 г, 8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3 131,52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түйіршіктер, 3 г, 8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2 921,14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Фраксипарин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надропарині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3800 ХБ анти-Ха/0.4мл, 0.4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ҚР-ДЗ-5№004639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2 061,37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Фраксипарин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Надропарин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2850ХБ анти-Ха/0,3 мл, 0.3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1 791,15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Фраксипарин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надропарині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5700ХБ анти-Ха/0,6мл, 0.6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2 819,28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Фраксипарин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надропарині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7600ХБанти-Ха/0,8мл, 0.8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3 563,84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Фривэй Комби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ерітінді, 25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R03AL01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2 872,36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Фромилид®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ҚР-ДЗ-5№009682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Фторокорт®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Триамцинолон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0,1 %, 15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ҚР-ДЗ-5№002043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Фторурацил ФаРес®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Фторурацил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250 мг, 50 мг/мл,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2 465,57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Фторурацил ФаРес®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Фторурацил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500 мг, 50 мг/мл,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3 501,46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Фторурацил ФаРес®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Фторурацил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1000 мг, 50 мг/мл,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3 171,54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Фулвафит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Фулвестрант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Шприцтегі бұлшықет ішіне инъекция жасауға арналған ерітінді, 250 мг/5 мл, 5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ҚР-ДЗ-5№025888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125 923,16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Фулведжект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Фулвестрант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 жасауға арналған шприцтегі ерітінді, 250 мг / 5 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102 005,27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Фулвестрант-Тева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Фулвестрант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 жасауға арналған шприцтегі ерітінді, 250 мг/5 мл,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25 554,83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Фульвестрант Сандоз®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Фулвестрант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 жасауға арналған ерітінді, 250 мг/5 мл, 5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59 868,11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Фульвестрант ЭВЕР Фарма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Фулвестрант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 жасауға арналған шприцтегі ерітінді, 250мг/5мл, 5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16 920,95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Фунгостатин®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қолдану үшін суспензия дайындауға арналған түйіршіктер, 100 000 ӘБ/мл 7.5 г/50 мл, 7.5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1 570,80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Фурадонин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Нитрофурантоин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ҚР-ДЗ-5№019338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 2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 2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ФУЦИС®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ФУЦИС®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1 518,83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ФУЦИС®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150 мг,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ФУЦИС®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ФУЦИС®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 мг/мл,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2 473,76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ФУЦИС® ДТ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Ұсақталатын таблеткалар, 50 мг,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Хаврикс® 720 балаларға арналған, А гепатитіне қарсы белсенділігі жойылған вакцина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1 доза/0,5 мл,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ҚР-БП-5№005902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6 107,40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үшінерітінді дайындауға арналған ұнтақ, 1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ҚР-ДЗ-5№017923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Халавен®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Эрибулин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енгізуге арналған ерітінді, 0,5 мг/мл,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222 361,13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Хантераза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Идурсульфаза бета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 мг/мл, 3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1 093 895,55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Хартил®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ҚР-ДЗ-5№015173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Хартил®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ҚР-ДЗ-5№015174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Хартил® Амло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 мг/5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Хартил® Амло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 мг/5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ХЕТЕРОЦЕФ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Хиконцил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Хиконцил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500 мг,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Хиконцил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250 мг/5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Хитразол®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10 мг/мл, 150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10 289,78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 биглюконаты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0.05 %, 100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 -ТК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 -ТК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ҚР-ДЗ-5№025183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Ифосфамид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ҚР-ДЗ-5№017038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14 854,09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Ифосфамид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ұнтақ, 2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ҚР-ДЗ-5№017039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21 916,34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Ифосфамид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ұнтақ, 0.5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7 935,08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Холудексан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Хорапур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Хориондық гонадотропин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5000 ХБ,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11 897,64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Хумалог®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Лизпро инсулині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ХБ/мл,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8 857,67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Хумалог®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Лизпро инсулині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ХБ/мл,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2 928,91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Хумалог® Микс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Лизпро инсулині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ХБ/мл,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3 086,60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Хумалог® Микс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Лизпро инсулині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суспензия, 100 ХБ/мл, 3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3 085,55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Хуматроп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және инъекцияға арналған еріткіш, 6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57 433,20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Хумира®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 мг/0.8 мл, 0.8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ҚР-БП-5№020286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228 140,93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Хумира®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40 мг/ 0,4 мл, 0.4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ҚР-БП-5№023227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137 607,62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Хумира®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 мг/0.8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190 912,51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Ішілетін ерітінді, 1 мг/1 мл, 120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1 965,58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Цевикап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100 мг/мл, 30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ҚР-ДЗ-5№004333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Церварикс®, құрамында AS04 адъюванты бар, Адам Папилломасының 16 және 18 түрдегі вирусына қарсы рекомбинантты вакцина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0,5 мл/доза, 0.5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J07BM02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ҚР-БП-5№010155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28 257,60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Церезим®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Имиглюцераза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400 ӘБ,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398 081,38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ЦЕРРЕПАРИН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Цилостазол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Церукал®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ҚР-ДЗ-5№011280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Церулин®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0,5%, 2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Церумед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мг/2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ҚР-ДЗ-5№025318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10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ҚР-ДЗ-5№003698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Цетротид®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Цетрореликс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0.25 мг, 1 мл,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ҚР-ДЗ-5№001959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18 089,28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Цетротид®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Цетрореликс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еріткішпен жиынтықта, 0.25 мг, №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16 110,11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 III®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ҚР-ДЗ-5№005046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 III®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500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ҚР-ДЗ-5№018266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 III®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250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ҚР-ДЗ-5№018287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 IV®</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0.5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 IV®</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2 429,39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Цефазолин натрий тұзы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Цефазолин натрий тұзы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500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J01DB04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еріткішімен жиынтықта (лидокаин гидрохлориді, инъекцияға арналған 1% ерітіндісі), 0.5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еріткішімен жиынтықта (лидокаин гидрохлориді, инъекцияға арналған 1% ерітіндісі),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еріткішімен жиынтықта (1 % лидокаин гидрохлориді ерітіндісі),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1 959,28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еріткішімен жиынтықта (1 % лидокаин гидрохлориді ерітіндісі), 0.5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1 738,52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 - Элеас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ҚР-ДЗ-3№019977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1 788,08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ЦЕФЕПИМ-АВИМЕД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1000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2 429,39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Цефобоцид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Цефоперазон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ЦЕФПОДО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Цефподоксим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500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1000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2000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1 665,67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 - Элеас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ҚР-ДЗ-3№019978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Цефподоксим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ҚР-ДЗ-5№013733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 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1 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 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1 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Цефтриаксон-БХФЗ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1000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ҚР-ДЗ-5№019577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ҚР-ДЗ-5№011331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750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1500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750 мг ,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Цефяпс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750 мг,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Цефяпс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Цефяпс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Цианокобаламин (В12 дәрумені)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Цианокобаламин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0,05 %, 1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ҚР-ДЗ-5№010631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Цианокобаламин (Витамин В12)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Цианокобаламин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0,05 %, 1 мл, №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ҚР-ДЗ-5№010631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Тригексифенидил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ҚР-ДЗ-5№003347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Циклодол Гриндекс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Тригексифенидил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Циклоплегиседол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Циклопентолат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ерітінді, 1.0 %,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Циклоптик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Циклопентолат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тамшысы, ерітінді, 10 мг/мл, 5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Тамшылатқыш-құты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ҚР-ДЗ-5№005359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Циклофосфамид-Келун-Казфарм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ерiтiндi дайындауға арналған лиофилизат,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ЦИНЕСЕТ®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Цинакальцет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90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H05BX01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5 516,50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ЦИНЕСЕТ®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Цинакальцет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H05BX01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2 406,37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ЦИНЕСЕТ®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Цинакальцет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H05BX01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4 205,52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Цинрайз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500 ХБ,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B06AC01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ҚР-ДЗ-5№024837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282 431,45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0,2%,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ҚР-ДЗ-5№001822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0,2 %, 100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ҚР-ДЗ-3№021327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Цисплатин-Келун 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50 мг/50 мл, 50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4 170,42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Цисплатин-Келун Казфарм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20 мг/20 мл, 20 мл,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1 815,04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Цитарабин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1000 мг/10мл,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8 719,92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Чампикс®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Варениклин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0,5 мг + 1,0 мг,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ҚР-ДЗ-5№011810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Чампикс®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Варениклин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ҚР-ДЗ-5№011819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Эбрантил®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Урапидил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енгізуге арналған ерітінді, 5 мг/мл, 10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Эверолимус-Виста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25 882,77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Эверолимус-Виста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19 823,01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Эвказолин® Аква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спрей, 1 мг/г, 10 гр,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ҚР-ДЗ-5№013223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Эврисди®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Рисдиплам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приема внутрь, 0.75 мг/мл, 2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M09AX10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ҚР-ДЗ-5№025937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4 378 537,52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Эгилок®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Эгилок®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ҚР-ДЗ-5№012141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Эгилок®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ҚР-ДЗ-5№012142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Эдарби®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Азилсартан медоксомил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Эдарби®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Азилсартан медоксомил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80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Эдлис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ҚР-ДЗ-5№025726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Эзиум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40 мг, 1.6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Эзолект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лиофилизацияланған ұнтақ, 40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3 827,28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Эзолес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ерiтiндi дайындауға арналған лиофилизат, 40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1 311,50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 IV</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лиофилизацияланған ұнтақ еріткішімен жиынтықта, 40 мг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2 456,09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 - ГЕН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ерiтiндi дайындауға арналған лиофилизат, 40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Эзомепразол-Элеас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ерiтiндi дайындауға арналған лиофилизат, 40 мг,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2 456,09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Эйлеа®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Афлиберцепт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 мг/мл, 0.278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S01LA05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300 173,20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Эйрбуфо™ Форспиро®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 үшін дозаланған ұнтақ, 160мкг/4.5мкг/ 120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11 268,75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Эйрбуфо™ Форспиро®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 үшін дозаланған ұнтақ, 160мкг/4.5мкг/ доза, 60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9 222,50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Эйртек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25мкг+250 мкг/доза, 120 доз,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5 152,12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Эйртек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25 мкг+125 мкг/доза,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3 399,85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Эйртек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25мкг+50мкг/доза,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ҚР-ДЗ-5№021053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2 030,39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Экансия®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Эквираб (жылқы қанынан алынған антирабиялық сарысу)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J06AA06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ҚР-БП-5№016464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4 471,27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Экорал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ҚР-ДЗ-5№009869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Экорал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ҚР-ДЗ-5№009870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Экорал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ҚР-ДЗ-5№009871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Экофомурал® AVVA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түйіршіктер, 3 г, 8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2 389,26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Эксиджад®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Ұсақталатын таблеткалар, 250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5 223,99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Эксиджад®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Ұсақталатын таблеткалар, 500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ҚР-ДЗ-5№014244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6 134,49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Элапраза®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Идурсульфаза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 мг/мл, 3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1 259 625,85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Элафра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Лефлуномид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ҚР-ДЗ-5№020156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ЭЛЕЛАЙСО™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Талиглюцераза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200 ӘБ,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210 308,60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Элизария®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Экулизумаб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 концентраты, 30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1 949 074,95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Эликвис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Эликвис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Апиксабан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Экулизумаб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 30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ҚР-ДЗ-5№025039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1 949 074,95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ЭЛПАТРО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Элтромбопаг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4 914,50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ЭЛПАТРО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Элтромбопаг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2 482,54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Эманера®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20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Эманера®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40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Эменд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Апрепитант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80 мг,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A04AD12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7 376,97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Эменд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Апрепитант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125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A04AD12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8 870,93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Эмоклот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Жиынтығында еріткіші бар (инъекцияға арналған су)инфузияға ерітінді дайындауға арналған лиофилизат, 500 ХБ,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ҚР-БП-5№122040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31 320,00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Эмоклот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еріткішімен инъекцияға арналған сумен жиынтықта, 1000 ХБ,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ҚР-БП-5№122041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61 702,41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Эмтритен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мг/300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Эмтрицитабин және тенофовир дизопроксил фумараты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мг/300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Эналайф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 NOBEL®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 NOBEL®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 NOBEL®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 NOBEL®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ҚР-ДЗ-5№025451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1,25 мг/мл, 1 мл,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ҚР-ДЗ-3№021457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1,25 мг/мл, 1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ҚР-ДЗ-3№021457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ҚР-ДЗ-5№011899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ҚР-ДЗ-5№011901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Энбрел Лио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Этанерцепт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еріткішімен жиынтықта (инъекцияға арналған су), 25 мг,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39 692,85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Энбрел Май Клик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Этанерцепт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алдын-ала толтырылған шприц-қаламдарда, 50 мг, 1 мл,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86 732,15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ұнтақ, 200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ҚР-ДЗ-5№017595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1 729,97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ұнтақ, 500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ҚР-ДЗ-5№017596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ұнтақ, 1000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ҚР-ДЗ-5№017597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6 575,73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қабықпен қапталған таблеткалар, 50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таблеткалар,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Энплейт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Ромиплостим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ұнтақ, 250 мкг,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262 103,00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Энтекавир Вива Фарм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Энтекавир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0.5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Энтивио®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Ведолизумаб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ерітіндіні дайындау үшін концентрат дайындауға арналған ұнтақ, 300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697 677,22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Энтивио®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Ведолизумаб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160 мг/мл, 0.68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ҚР-ДЗ-5№025275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195 372,27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Налбуфин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мг/мл, 1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N02AF02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Налбуфин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1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N02AF02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ҚР-ДЗ-5№023980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Энцифер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2 г/5 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1 776,71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Эпамор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Апоморфин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50 мг/5 мл,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3 026,74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Эпамор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Апоморфин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20 мг/2 мл,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ҚР-ДЗ-5№025552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 мг, №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Эперон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 мг, №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1000 мг,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Эплеренон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Эплерин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Эплеренон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Эпнон®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Эплеренон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Эпнон®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Эплеренон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зета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1000 ХБ/0,3 мл, 0.3 мл,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зета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2000 ХБ/0,6 мл, 0.6 мл,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зета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10000 ХБ/1 мл, 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зета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40000 ХБ/1 мл, 1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47 905,00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тері астына енгізуге арналған ерітінді, 40000 ХБ/1 мл, 1 мл,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ҚР-БП-5№005836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56 542,69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Эпрекс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тері астына енгізуге арналған ерітінді, 2000 ХБ/0,5мл, 0.5 мл,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ҚР-БП-5№009694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Эраксис®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Анидулафунгин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100 мг,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J02AX06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ҚР-ДЗ-5№017762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159 905,92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Эранфу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Фулвестрант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инъекция жасауға арналған шприцтегі ерітінді, 250 мг/ 5 мл, 5 мл,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32 111,99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Эрбинол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спрей, 1 %,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1 652,67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Эрбинол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10 мг/г, 20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1 944,47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Эрбинол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D01BA02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Эрбитукс®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Цетуксимаб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мг/мл, 20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121 218,27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Эргокальциферол (D2 дәрумені)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Эргокальциферол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0,125 %, 10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100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ҚР-ДЗ-5№010097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250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ҚР-ДЗ-5№010098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Эрлеада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Апалутамид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 мг,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12 160,33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Эрместо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ҚР-ДЗ-5№024930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Эртапенем-Элеас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1 г, №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12 083,44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лиофилизацияланған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12 083,44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ЭРТИНОБ®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Эрлотиниб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12 135,28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ЭРТИНОБ®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Эрлотиниб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L01EB02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14 425,54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ЭрФлюСал® Форспиро®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50 мкг/250 мкг, 12.5 мг, 60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6 464,76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ЭрФлюСал® Форспиро®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50 мкг/500 мкг, 12.5 мг, 60 доза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9 471,48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Эсбриет®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Пирфенидон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267 мг, №270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3 322,87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Эсбриет®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Пирфенидон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801 мг,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9 704,78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Эслотин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шәрбат, 2,5 мг/5мл, 60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1 662,68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Эслотин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40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20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Эсопол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40 мг, 5 мл,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1 665,49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Эсопол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40 мг, 5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1 518,08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ЭСОПОЛ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20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ЭСОПОЛ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капсулалар, 40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Эспиро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Эплеренон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Эспиро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Эплеренон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Эспумизан® L балаларға арналған тамшылар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Симетикон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(эмульсия), 30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A03AX13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Эстива-600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ҚР-ДЗ-5№023601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Эстрожель®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Эстрадиол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Трансдермальді гель, 0,60 мг/г, 80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G03CA03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Эсциталопрам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Эсциталопрам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Этамзилат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Этамзилат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12,5 %, 2 мл, №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ҚР-ДЗ-3№021445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Этамзилат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Этамзилат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12,5 %, 2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ҚР-ДЗ-3№021445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70%,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70%, 90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90%, 50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90%, 90 мл,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Этодолак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ЭТОДИН ФОРТ®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Этодолак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Этодин® СР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Этодолак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үлбірлі қабықпен қапталған таблеткалар, 600 мг,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ҚР-ДЗ-3№020494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Этодомед-400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Этодолак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Этрузил®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Летрозол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Эутирокс®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Эутирокс®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Эутирокс®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Эутирокс®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Эутирокс®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125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Эутирокс®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150 мкг,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Эуфиллин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Аминофиллин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2,4%, 5 мл,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ҚР-ДЗ-5№000096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Эуфиллин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Аминофиллин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ҚР-ДЗ-5№000126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 эмтрицитабин және тенофовир дизопроксилінің фумараты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мг/200 мг/300 мг,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3 559,03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Эфавиренз-АИГФ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 №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Эфавиренз-АИГФ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600 мг №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Эфзакорт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Дефлазакорт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6 мг,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ҚР-ДЗ-5№025621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ҚР-ДЗ-5№004209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2 418,34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Юперио™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Юперио™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Юперио™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C09DX04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Янувия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Ситаглиптин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100 мг, №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ҚР-ДЗ-5№012999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r>
    </w:tbl>
    <w:bookmarkStart w:name="z11" w:id="6"/>
    <w:p>
      <w:pPr>
        <w:spacing w:after="0"/>
        <w:ind w:left="0"/>
        <w:jc w:val="both"/>
      </w:pPr>
      <w:r>
        <w:rPr>
          <w:rFonts w:ascii="Times New Roman"/>
          <w:b w:val="false"/>
          <w:i w:val="false"/>
          <w:color w:val="000000"/>
          <w:sz w:val="28"/>
        </w:rPr>
        <w:t>
      Ексертпе:</w:t>
      </w:r>
    </w:p>
    <w:bookmarkEnd w:id="6"/>
    <w:p>
      <w:pPr>
        <w:spacing w:after="0"/>
        <w:ind w:left="0"/>
        <w:jc w:val="both"/>
      </w:pPr>
      <w:r>
        <w:rPr>
          <w:rFonts w:ascii="Times New Roman"/>
          <w:b w:val="false"/>
          <w:i w:val="false"/>
          <w:color w:val="000000"/>
          <w:sz w:val="28"/>
        </w:rPr>
        <w:t>
      * Дүниежүзілік денсаулық сақтау ұйымының ұсынымдарына сәйкес халықаралық патенттелмеген атау дәрілік заттың құрамында бірнеше заттар болған жағдайда қолданылмайды.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