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c15b1" w14:textId="28c15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9 қазандағы № 619 бұйрығы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қызметтерге тарифтерді бекіту туралы" Қазақстан Республикасы Денсаулық сақтау министрінің міндетін атқарушының 2020 жылғы 30 қазандағы № ҚР ДСМ-170/2020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21550 болып тіркелген) мынадай өзгерістер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65) тармақшасына</w:t>
      </w:r>
      <w:r>
        <w:rPr>
          <w:rFonts w:ascii="Times New Roman"/>
          <w:b w:val="false"/>
          <w:i w:val="false"/>
          <w:color w:val="000000"/>
          <w:sz w:val="28"/>
        </w:rPr>
        <w:t xml:space="preserve"> сәйкес БҰЙЫРАМЫН:";</w:t>
      </w:r>
    </w:p>
    <w:bookmarkEnd w:id="2"/>
    <w:bookmarkStart w:name="z5"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қызметтерге тарифтер,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6" w:id="4"/>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қызметтерге тарифтер,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қазақ және орыс тілдеріндегі электрондық түрдегі көшірмесін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30" w:id="9"/>
    <w:p>
      <w:pPr>
        <w:spacing w:after="0"/>
        <w:ind w:left="0"/>
        <w:jc w:val="both"/>
      </w:pPr>
      <w:r>
        <w:rPr>
          <w:rFonts w:ascii="Times New Roman"/>
          <w:b w:val="false"/>
          <w:i w:val="false"/>
          <w:color w:val="000000"/>
          <w:sz w:val="28"/>
        </w:rPr>
        <w:t xml:space="preserve">
      4. 2023 жылғы 1 қазаннан бастап қолданысқа енгізілетін осы бұйрыққа </w:t>
      </w:r>
      <w:r>
        <w:rPr>
          <w:rFonts w:ascii="Times New Roman"/>
          <w:b w:val="false"/>
          <w:i w:val="false"/>
          <w:color w:val="000000"/>
          <w:sz w:val="28"/>
        </w:rPr>
        <w:t>1-қосымшаны</w:t>
      </w:r>
      <w:r>
        <w:rPr>
          <w:rFonts w:ascii="Times New Roman"/>
          <w:b w:val="false"/>
          <w:i w:val="false"/>
          <w:color w:val="000000"/>
          <w:sz w:val="28"/>
        </w:rPr>
        <w:t xml:space="preserve">, 2023 жылғы 1 қыркүйектен бастап қолданысқа енгізілетін осы бұйрыққа </w:t>
      </w:r>
      <w:r>
        <w:rPr>
          <w:rFonts w:ascii="Times New Roman"/>
          <w:b w:val="false"/>
          <w:i w:val="false"/>
          <w:color w:val="000000"/>
          <w:sz w:val="28"/>
        </w:rPr>
        <w:t>2-қосымшаны</w:t>
      </w:r>
      <w:r>
        <w:rPr>
          <w:rFonts w:ascii="Times New Roman"/>
          <w:b w:val="false"/>
          <w:i w:val="false"/>
          <w:color w:val="000000"/>
          <w:sz w:val="28"/>
        </w:rPr>
        <w:t xml:space="preserve"> қоспағанда, осы бұйрық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қазанындағы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ДСМ-170/2020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7-қосымша</w:t>
            </w:r>
          </w:p>
        </w:tc>
      </w:tr>
    </w:tbl>
    <w:bookmarkStart w:name="z12" w:id="10"/>
    <w:p>
      <w:pPr>
        <w:spacing w:after="0"/>
        <w:ind w:left="0"/>
        <w:jc w:val="left"/>
      </w:pPr>
      <w:r>
        <w:rPr>
          <w:rFonts w:ascii="Times New Roman"/>
          <w:b/>
          <w:i w:val="false"/>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Қызметтің толық коды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Қызметтің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Түзету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үйде көрсетілетін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қашықтан пішімдеу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әлеуметтік қызметкер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Жасөспірімдер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Педиатр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Акушер-гинеколог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Пульмонолог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Ревматолог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Инфекционист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Гастроэнтеролог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Офтальмолог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Нефролог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Уролог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Андролог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Геронтолог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A02.029.000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Иммунолог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Сексопатолог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Травматолог-ортопед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Нейрохирург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Кардиохирург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Консультация:Тамыр хирургі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Торакалдық 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2 359,84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Жақ-бет хирургі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Трансплантолог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Онколог-гинеколог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Проктолог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Анестезиолог-реаниматолог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Фтизиатр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Профпатолог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Нарколог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A02.049.000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Токсиколог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Реабилитолог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Неонатолог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Маммолог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Генетик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Клиникалық фармаколог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Стоматолог-хирург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Стоматолог-ортодонт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A02.059.000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Протезші/ ортезист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Трансфузиолог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Консультация:Гипербариялық оксигенация (ГБО)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экстракорпоралдық детоксикация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Физиотерапевт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Консультация:Рефлексотерапевт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Рентгенэндоваскулярлық диагностика және емдеу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A02.069.000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Емдік дене шынықтыру және спорт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Дәстүрлі емес медицина дәрігері (су-джок, мануальдық терапия, гирудотерапевт, гомеопат)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Логопед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Диетолог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(рентгенограмманың 2 читкасы): Рентгенолог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Фонопедагог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Фониатр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Сурдопедагог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A02.095.000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Слухопротезист (акустик)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Интеграциясыз бар телепатологияға арналған жабдықтың көмегімен сканерленген гистологиялық препараттарды дәрігердің (ТМД елдерінің)қашықтықтан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Интеграциясыз телепатологияға арналған жабдықтың көмегімен сканерленген гистологиялық препараттарды дәрігердің (ТМД елдерінің)қашықтықтан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44 160,99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A02.079.000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Телемедицина арқылы дәрігердің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4 053,85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A02.083.000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Дистанционды консилиум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Аддис-Каковский бойыншанесепті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Амбурже бойыншанесеп тұнуын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Зимницкий бойыншанесепті қол әдісімен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Нечипоренко бойынша несепті қол әдісімен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B01.054.001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БК-ға қақырықты қол әдісімен бактериоскопиялау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патогенді саңырауқұлаққа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Дуоденалдызатты фракциялы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3 697,33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(копрограмма)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Сүртіндіні ұрық айналасы суының болуына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қол әдісімен жалпы клиникалық зерттеу(несепті жалпы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Бөлінетінуретраны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секретін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 (шәуетті зерттеу)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Синовиалдық сұйықты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секрет шайындысын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Транссудаттар мен экссудаттарды жалпы клиникалық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демодекозға қол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қырындысын қол әдісімен микроскопиялау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сұйығын қол әдісімен бактериялардың қышқылға төзімді түрлеріне (БҚТТ) микроскопиялық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B01.097.001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Күңгіртполды микроскопия көмегімен қол әдісімен өңсіз трепонеманы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қарапайымдылар мен гельминттерді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Малярияға қол әдісімен зерттеу ("жуан тамшы", қан жағындысы)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жасырын қанды 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қотыр кенесін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Перианустық қырындынықол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 жасушаларға қақырықты қол әдісімен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(сапалы)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қол әдісімен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гемосидеринді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Несептегіглюкозаны қол әдісімен (сапалы)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Несептегіглюкозаны қол әдісімен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несептегіглюкозаны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 пигменттерін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кетондық денелерді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сүртіндінінің тазалық дәрежесін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1 183,98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протеиноурияны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талдауышта жалпы клиникалық (несеп тұнбасындағы жасуша элементтерінің санын есептеумен физико-химиялық құрамы)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B01.078.002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жасуша элементтерінің (лейкоциттер, эритроциттер, бактериялар, цилиндрлер, эпителий) абсолюттік санын есептеу арқылы талдауышта несепті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сұйықтықты (шәуетті зерттеу) жалпы клиникалық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B01.298.002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Бен-Джонс нәруызынталдауышта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нәруызды (сандық)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белсенді лейкоциттерді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глюкозаны (сандық)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өтпигменттерін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B01.355.002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кетон денелерін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B01.479.002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тәуліктік протеинурияны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B02.096.001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ҚанныңLE-жасушаларын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параметрлі қанның жалпы талдауы,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параметрлі қанның жалпы талдауы,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Аутогемолизді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осмотикалық резистенттілігін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B02.443.001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бос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Қандағылейкоформуланы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лейкоциттерді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Миелограмманы санау және сүйек-ми қан құруды қол әдісімен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ретикулоциттерді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тромбоциттерді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Базофилия түйіршікті эритроциттерді қол әдісімен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Дефиниламиндық сынақты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5 классқа жіктелуімен талдауыштағы жалпы қан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Жасушаның 3 классқа жіктелуімен талдауыштағы жалпы қан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қан жасушаларының сандық бейнесі берілген 34 параметрлі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Талдағыштағы 6 параметрлі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B02.533.002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Ретикулоциттерді жетілу дәрежесін анықтау арқылы талдауышта санау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химия (биохимия)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сарысуындағы"C" реактивтік нәруызды(СРН) жартылай сандық/ 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сарысуындағыаланинаминотрансферазды (АЛаТ)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сарысуындағы"O"антистрептолизинді(сапалы)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сарысуындағыаспартатаминотрансферазды (АСаТ)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гаммаглютамилтранспептидазыды(ГГТП)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гематопорфирина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глюкоздалған 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глюкозаны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дельта-левулин қышқылын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2 106,44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темірді(Fe)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материалдардағыкалийді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қышқылфосфатазды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Несептегікреатининді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лактатдегидрогиназды (ЛДГ)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өте төмен тығыздықтағы липопротеидтерді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миоглобинді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несеп қышқылын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биологиялық материалдардағынатрийді (Na)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қанықпаған темір байланыстыру қабілетін (ҚТБҚ)қол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Сарысудағы жалпы нәруызды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жалпыбилирубинді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холестеринді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жалпыальфа-амилазды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байланыстыру қабілетін (ЖТБҚ)қол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жалпылипидтерді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Нәжістегі порфириндерді қан эритроцитінде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тікелейбилирубинді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сарысуындағыревматоидтық факторды жартылай сандық/сапалықол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B03.447.001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серомукоидті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стрептокиназды қол әдісімен анықтау ручным методом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1 225,79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триглициридтерді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сарысуындағыферритинді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фосфоинозитидтерді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фосфолипидтерді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4 767,50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сарыуызындағы фруктозаминді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хлоридтерді (Cl)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айналмалы иммундық кешендерді (АИК)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негіздік фосфатазды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сарысуындағы(Ca) электролиттерді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(K) электролиттердіқол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сарысуындағы(Na) электролиттерді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Реберг сынағы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 сиалдық сынақ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Глюкозаға шыдамдылық тестін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тимолдық сынақты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ақуыз фракциясын қол әдісімен электрофарездеу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 нәруызды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альбуминді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 басқа биологиялық сұйықтардағы нәруыз фракцияларынталдауышта электрофорездеу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метгемоглобинді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оксигемоглобинді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F гемоглобинін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нәруызын талдауышта иммунофиксациялау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липопротеиндерді талдауышта электрофорездеу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 изоферменттерін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лактатдегидрогеназ изоферменттерінің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 изоферменттері фракцияларын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бета-липопротеидтерді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төменгі тығыздықтағылипопротеидтерді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аса төмен тығыздықтағылипопротеидтерді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жоғарғы тығыздықтағы липопротеидтерді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аланинаминотрансферазды (АЛаТ)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тікелейбилирубинді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жалпыбилирубинді талдауышта анықтау в сыворотке крови на анализаторе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сарысуындағыаспартатаминотрансферазды(АСаТ)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сілтілік фосфатазаны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қышқылфосфатазаны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сарысуындағыМВ (КФК-МВ) фракция креатинфосфокиназын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креатинфосфокиназаны (КФК)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ангиотензинге айландыру ферментін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гаммаглютамилтранспептидазаны (ГГТП)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сарысуындағылактатдегидрогиназаны (ЛДГ)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жалпыальфа-амилазаны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холинэстеразаны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сарысуындағылипазаны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сарысуындағыфосфолипидтерді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плазмасындағыфосфоинозитидтерді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пирожүзім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сарысуындағыпируватты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сарысуындағыгиалуронидазаны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сарысуындағыглутамтадегидрогеназаны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газдарын (pCO2, pO2, CO2)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газ және электролиттерді қосымша тесттермен (лактат, глюкоза, карбоксигемоглобин)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магнийді (Mg)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калийді (K)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кальцийді (Ca)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сарысуындағыхлоридтерді (Cl)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натрийді (Na)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мысты (Cu) талдағышта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церулоплазминді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темірді(Fe)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жалпы темір байлағыштық қабілетін( ЖТБҚ)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B03.394.002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сарысуының қанықсыз темір байлағыштық қабілетін (ҚТБҚ)талдауышта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ферритинді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гематопорфиринді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трансферинді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жалпыхолестеринді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жалпылипидтерді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сарысуындағытриглициридтерді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глюкозаны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глюкозо-6-фосфатдегидрогеназаны (Г-6-ФДГ)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глюкозаныңтолеранттылығына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фруктозаминды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лактатты (сүт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несепнәрдіталдауышта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сарысуындағыкреатининді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несеп қышқылын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Реберг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 реактивті нәруызын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ревматоидты фактордыталдауышта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 антистрептолизинін талдауышта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тропонинді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панкреатит амилазасын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A аполипопротеинін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B03.292.002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B аполипопротеинін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сарысуындағымиоглобинді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C3 комплиментінің құрамбөлігін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сарысуындағы D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C4 комплиментінің құрамбөлігін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гомоцистеинді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B03.499.002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сарысуындағыфенилаланинді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туа біткен гипотиреозге неонаталдық скринингті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фенилкетонурияға неонаталдық скринингті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4 239,26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 қанның құрғаққалдығына және/немесе қан сарысуына талдауышта пренатальді скрининг жүргізу (b-бірлікті созылмалы гонадотропинді (b-СГЧ) және жүктілікпен байланысты (ПАПП-А) плацентарлық протеинді анықтау үшін екілік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B03.546.002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 триместрінде қанның құрғақ қалдығында немесе/және қан сарысуында (альфафетопротеинді (АФП) және b- бірлікті созылмалы гонадотропинді анықтау үшін екілік тестілеу(b-СГЧ)) пренаталдық скринингті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және/немесе қанның құрғақ қалдығындағы пренатальдық скринингті 2-триместрде анықтауды (альфафетопротеинді(АФП), созылмалы гонадотропиннің b- бірлігін (b-ХГЧ) және коньюгирленбеген эстиолды анықтау үшін үштік тест)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Коньюгирленбеген эстиолды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осмолярлығын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гаптоглобинді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преэклампсия маркерлерін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микроальбуминді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креатининді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B03.374.002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магнийды (Mg)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B03.347.002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калийды (K)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кальцийды (Ca)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хлоридтерді (Cl)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натрийды (Na)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осмолярлығын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жалпы альфа-амилазаны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глюкозаминогликандарды (ГАГ)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адам хорионының гонадотропинін (АХГ)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фосфорды (P)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дәрілік заттың мөлшерін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E-ні (жалпы)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B03.554.002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криоглобулиді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ауыр металлдарды атомды-адсорбциялық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мәйіттік материалды металлдық уларға (йод, марганец, мыс, мышьяқ,сынап, қорғасын, фтор, хром, цинк) сапалы реакция (түстік бояу)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B03.562.002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және терді талдау жүйесіндегі тер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жалпы холестеринді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глюкозаны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қан сарысуында триглицеридтерді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адам хорионының гонадотропинін анықтау (жүктілікке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нәжістегі жасырын қанды айқындау (гемокульт-тест)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B03.099.003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йод, селенді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 ауыр металлдарды (мыс, сынап, қорғасын, мырыш) айқындау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B03.106.003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Helicobacter pylori (ХЕЛИК-тест) -ді (Хеликобактер пилори) инвазивтік емес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Глюкозаны тәуліктік мониторлеу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27 253,31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p24 АИТВ антигеніне жәнеАИТВ 1,2-ге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Аутокоагуляциялық тестті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B04.088.001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Гепаринге плазманың төзімділігін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рекальцификацияның белсендірілген уақытын (РБУ)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белсендірілген жартылай тромбопластин уақытын (БЖТУ)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антиплазмин белсенділігін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каолин-белсендірілген лизис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Квик уақытын (КУ)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рекальцификациялау уақытын (РУ)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 уақытын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Ұйыған қанның ретракциялау индексін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Клаус-фибриногенін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сандық D - димерін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қол әдісімен (ПВ-ПТИ-МНО) протромбинді индекс (ПТИ) пен халықаралық қалыпты қатынасын (ХҚҚ) кезекті есептеумен протромбин уақытын (ПУ)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фибриномономерлердің еритін кешендерін анықтау (ФМЕК)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тромбин уақытын (ТУ)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VIII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XII факторын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фибриногенді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плазмасының фибиринолитик белсенділігін қол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 плазмасында бета-нафтол тестін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тромбоциттерінің адгезиясы мен агрегациясы реакциясын (ГАТ)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этанол тестін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B04.063.002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агрегациясын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тромбоэластограммасын талдауышта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плазмадағы белсендендірілген жартылай тромбопластин уақытын анықтау (БЖТУ)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плазмасындағыантиплазмин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плазмасындағыплазминоген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плазмасындағыS протеинінің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плазмасындағыC протеинінің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B04.154.002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плазмасындағыВиллебранд факторының белсенділігін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B04.288.002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плазмасындағыIII антитромбинді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жегі антикоугулянтын талдауышта анықтау (LA1/LA2)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плазмасындағыIX факторына ингибиторды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B04.344.002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плазмасындағыVIII факторына ингибиторды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B04.358.002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плазмасындағысандық D - димерін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B04.379.002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анализатормен (ПВ-ПТИ-МНО) протромбинді индекс (ПТИ) пен халықаралық қалыпты қатынасын (ХҚҚ) кезекті есептеумен протромбин уақытын (ПУ)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плазмасындағыфибриномономерлердің еритін кешендерін талдауышта анықтау (ФМЕК)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B04.439.002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плазмасындағыC протеиніне V факторының резистенттілігін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Рептилазиялық уақытты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B04.487.002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қан плазмасындағы тромбин уақытын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IX факторын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VIII факторын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B04.496.002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XII факторды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плазмасындағы фибриногенді талдауышта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Агрегометрде тромбоциттердің адгезия мен агрегация реакциясын жүргізу (ГАТ)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B04.552.002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плазмасында эуглобулин тестін талдауышта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әдісімен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аутопсиялық материалдыбактериологиялық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анаэробтарғабиологиялық материалды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тырысқақ вибрионына биологиялық материалды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гемофильдік таяқшағабиологиялық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нейсерия гонореяга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Candida тәріздес зеңдерге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тұқымдас зеңдерге қол әдісімен бактериологиялық зерттеу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микоплазмағабиологиялық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тағамдық токсикоинфекцияларға 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10 309,21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тағамдық токсикоинфекцияға қол әдісімен бактериологиялық зерттеу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трихомонадаға биологиялық материалдыбактериологиялық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уреоплазмағабиологиялық материалды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емшек сүтін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2 215,57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өттібактериологиялық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иерсиниозға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иерсиниозға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кампиллобактерияларға нәжісті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ішек дисбактериозынанәжісті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патогендік және шартты патогендік микрофлораға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патогенді және шартты патогенді микрофлораға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әдіспенсальмонеллезге нәжістібактериологиялық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энтеропатогендік эшерихияларға нәжісті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Энтеропатогнеді эшерихиялардың ыдырауын бактериологиялық зерттеуін қол әдісімен жүргізу (таза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қанды бактериологиялық зерттеу(таза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сальмоноллезге қанды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қанды зарарсыздыққа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зарарсыздыққа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B05.078.001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қақырықты, бронхтан туберкулез микобактериясына шайындыларды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туберкулездің микобактериясына несепті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сальмонеллезге несепті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сальмонеллезге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1 377,77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мұрын-жұтқыншақ сілемейін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Staphylococcus aureusке (стафилококкус ауреус) аңқа мен мұрыннан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әдіспенаңқадан бөлінетінді Bordetella pertussisке (бордетелла пертуссис)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бөліндісін Bordetelle pertussis- ке (бордетелла пертуссис)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аңқадан, жаралардан, көздерден, құлақтардан, несептен, өттен және басқ.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 жара, көз, құлақ, несеп, өт және тағы басқа бөліндіні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дифтерияға аңқа мен мұрыннан шығындыны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аңқа бөліндісін дифтерияға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бронхтардан шайындыларды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Neisseria meningitisке (нейссерия менингитис) ми-жұлын сарысуын 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B05.087.001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 сарысуын Neisseria meningitis- ке (нейссерия менингитис) қол әдісімен бактериологиялық зерттеу(таза өсіндінің бөлінуінсіз)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зарарсыздыққа транссудатты, экссудаттыбактериологиялық зерттеу (таза өсіріндіні бөліп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Бөліп шығарылған таза өсіріндінізертхана жануарларын пайдаланумен қолмен жасалатын әдіспен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B05.095.001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қышқылдарға тұрақты бактерияларға (ҚТБ) экссудаттар, транссудаттар 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жасалатын әдіспен бөліп шығарылған өсірінділердің микробтарға қарсы препараттарына сезгіштікті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аутопсиялық материалды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Neisseria gonorrhea- ны (нейссерия гонорея)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анаэробқа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Vibrio cholerae-ға (вибрио холера)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Haemophilus influenzae-ға (гемофилус инфлуенза)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Candida (кандида) тұқымдас зеңдерге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Mycoplasma-ға (микоплазма)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тағамдық токсикоинфекцияларды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Trichomonas-қа (трихомонас)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4 075,12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Ureaplasma-ға (уреаплазма)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 сальмонеллезге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Иерсиниоз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Кампилобактерия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және шартты патогенді микрофлораға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Энтеропатогенді эшерихияға ыдырауын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сальмонеллезге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стерильділікке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Қақырықты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микбактерияға қақырықты, бронх жағындысын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микобактериясына несепті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B05.039.002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Сальмонеллезге несепті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Мурын-жұтқыншақ сөлін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Staphylococcus aureus-ке (стафилококкус ауреус)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бөліндісін Bordetella pertussis-ке (бордетелла пертуссис)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2 399,36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көз, құлақ, несеп, өт,аран және тағы басқабөлінділерінталдауышта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аран бөліндісін дифтерияға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B05.048.002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жағындысын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сұйықтығын Neisseria meningitis-ке (нейссерия менингитис)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B05.059.019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бөлінген таза өсіріндіні сәйкестендіру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Талдауышта бөлінген өсіріндінің микробқа қарсы препараттарға сезгіштікті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B05.526.002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дисбактериозға талдауышта бактериологиялық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талдау (ИФТ)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pro-BNP (натрийуретиялық пептидтер) созылмалы жүрек жеткіліксіздігін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аралас ауруларына және антиядролық антиденелерге скринингтік зерттеу(CTD Screen)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дәнекер тіннің жүйелік ауруларына скринингтік зерттеу (Symphony)</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11-оксикоркостероидті (11-ОКС)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17-кетостероидті (17- 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17оксикортикостероидті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17 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AAT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АФП (альфафетопротеин)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2 716,81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несепте адамның b-хорионинді гонадотропині (b-АХГ)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G к HBsAg-ны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Ig M к HBsAg-ны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HBsAg анықтау (растаушы)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HPT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вирусыныңкапсидтық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капсидті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ерте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ерте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цитомегаловирусқа (ВПГ-V) Ig M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Эпштеин-Барр (ВПГ-IV) вирусының ядролық антигеніне Ig 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Эпштеин-Барр (ВПГ-IV) вирусының ядролық антигенінеIgM- ді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NCA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NLA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ми-жұлын сарысуындаNSE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биологиялық материалдағы S100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a-триптазаныанықтау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әдісімен b-триптазаны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a/b-триптазаны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эозинофильді-катионды протеинді (ECP)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сарысуындаIg G к Toxoplasma gondii (токсоплазмоз)-ды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сарысуындаIg М к Toxoplasma gondii (токсоплазмоз)-ды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сарысуындаадренокортикотроп гормонды (АКТГ)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3 136,83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альдостеронды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андростендионды (АСД)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 Мюллеров гормонын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сарысуындаChlamydia trachomatisқа (хламидия трахоматис)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Candida (кандида) тәріздес зеңдердің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сарысуындаантинейтрофильді цитоплазматикалық Ig G (ANCA combi) -ды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антинуклеарлық аутоантиденелерді(ANA)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2 676,34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антианабездік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сарысуындаантиспермалдық антиденелерді (Sperm Antibodi)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CENP-ке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Echinococcusқа (эхинококкоз)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Fibrillarinге (фибрилларин) антиденелерді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GBM-ға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B гепатиты вирусының HBeAg-неантиденелерді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Jo-1-ге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Mi-2-ге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MPOS-ке антиденелерді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PCNA-ға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PM-Scl-ға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PR3S-ке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Rib-P-ға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RNA Pol III-ке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RNP70-ке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U1RNP-ға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тегіс бұлшықетке (SMA)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екі шиыршықты (денатурацияланбаған) ДНҚ-ға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инсулинге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кальпротектинге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модификацияланған цитруллинирленген виментинге (Anti-MCV)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ТТГ рецепторларына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тиреоглобулингеантиденелерді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тиреопироксидазаға (а-ТПО)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экстрагирлейтін ядролық антигендерге(ЕNA)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сарысуындаChlamydia trachomatis-ке (хламидия трахоматис)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(HP)-ге (хеликобактер пилори)Ig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Helicobacter pylori (HP) –ға (хеликобактер пилори)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сарысуындаMycoplasma hominis-ке (микоплазма хоминис)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сарысуындаUreaplasma urealyticum-ке (уреаплазма уреалитикум)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enterocolotica-ке (иерсиния энтероколитика)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A-ны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Ascaris lumbricoides (аскарис люмбрикойдес) (аскаридоз)-ға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бурдорфери) (болезнь Лайма)-ға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trachomatis-ке (хламидия трахоматис)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(HP)-ға (хеликобактер пилори)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2 368,56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La-ға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Mycoplasma hominis-ке (микоплазма хоминис)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и Opisthorchis viverrini (описторхис виверрини)(описторхоз)-ға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Ro-ға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Ro52-ге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Ro60-қа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Scl-70 -ке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Sm-ге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Toxocara canis (токсокара канис) (токсокароз)-ке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Trichinella spiralis (трхинелла спиралис) (трихинеллез)-ге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pallidum-ға (трепонема паллидум) Ig G-ны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Trichomonas vaginalis-ке (трихомонас вагиналис)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Ureaplasma urealyticum-ге (уреаплазма уреалитикум)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Zoster-ге (варицелла зостер) (ВПГ-ІІІ)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enterocolitica-ге (иерсиния энтероколитика)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b2-Гликопротеину I -ге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HBc вирусты гепатитінің антигеніне Ig G-ды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 типті жай герпестің вирусына (ВПГ-I, II) 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8 типті вирусты гепатитке(ВПГ-VIII)Ig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энцефалитінің вирусына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гриппыныңвирусынаIg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герпестіңвирусына (ВПГ-I)Ig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герпестіңвирусына (ВПГ-ІI)Ig G-ды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қызылша қоздырғышынаIg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гистондарғаIg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Aspergillus (аспергиллус) (аспергиллез) тұқымдас зеңдергеIg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1 755,21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Candida (кандида) тұқымдас зеңдергеIg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Candida (кандида) тұқымдастығындағы зеңдерге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цитомегаловируска (ВПГ-VI) Ig G/М-ды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цитомегаловируска (ССР)Ig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Borellia burgdorferi (бореллия бургдорфери) (Лайм ауруына)-ғаIg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pneumoniae-ға (хламидия пневмония)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Chlamydia trachomatis-қа (хламидия трахоматис)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Gardnerella vaginalis-ке (гарднерелла вагиналис)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 (лямблиоз)-кеIg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Giardia intestinalis (гиардия интестиналис)(лямблиоз)-кеIg G-ды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Helicobacter pylori (хеликобактер пилори) (HP)-геIg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Leptospira interrogans-ке (лептоспира интерроганс)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Opisthorchis felineus (описторхис фелинеус) және Opisthorchis viverrini (описторхис виверрини) (описторхоз)-геIg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Opisthorchis felineus (описторхис фелинеус) және Opisthorchis viverrini (описторхис виверрини) (описторхоз)-ға сомалық антидененіИФТ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Treponema pallidum-ге (трепонема паллидум)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Treponema pallidum-ға (трепонема паллидум)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 -геIg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Varicella Zoster (варицелла зостер) (ВПГ-III)-ға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Yersinia enterocolitica -ға (иерсиния энтероколитика)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ревматоидты факторға Ig M-ді ИФТ әдісіме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нуклеосомаларға 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және2 -типті жай герпестің вирусына (ВПГ-I,II)Ig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1/2 типті жәй герпес вирусына(ВПГ-I,II)антидене авидтілігін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вирусты гепатит А-ға сомалық антиденені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кене энцефалиті вирусына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герпестің вирусына(ВПГ-I)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герпестің вирусына(ВПГ-ІI)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М-ды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парагрипп гриппының вирусына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бетта-2 микроглобулинді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сарысуындаванилилминдаль қышқылын (ВМҚ)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сарысуындаВ-12 Витаминын (кобаламин)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сарысуындаС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сарысуындагастрин 17ні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3 237,38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гиалурон қышқылын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гистаминді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сарысуындаглиальды фибриллярлық ащы нәруызды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ГСПГ (глобулин байланыстыратын жыныстық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сарысуындадегидроэпиандростеронды (ДГЭА)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сарысуындаинсулинді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кальцитонинді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сарысуындакатехоламиндерді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кортизолды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лактоферринді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ЛГ (лютеиндеуіш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миелопероксидазаны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несепте микроальбуминді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сарысуындамиоглобинді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сарысуындамитохондриялық аутоантиденелерді (AMA M2)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HBе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сарысуынданорадреналинді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4 344,42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ПСА (простат-спецификалы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жалпы Т4 (тиреод гормон фракция 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А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E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М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ісікантигенін (СА 125)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15-3)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3 944,92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19-9)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3 627,97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ісік антигенін (СА 72-4)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сарысуындаостеокальцинды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паратиреоид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пепсиноген 1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сарысуындапепсиноген 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плацентарлық нәруызды (РАРА-А)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бұрын болған HLA-антиденелерін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прогестеронды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17-оксипрогестеронды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пролактинді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ренинді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ОЭА (Обыр эмбрионалдық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ПСА (F-простат-спецификалы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 тироксинді (Т4)анықтау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еркінтрийодтиронинді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серотонинды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соматотроп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С-пептидін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аллергендерге спецификалық Ig Е-ні ИФА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4 585,86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Gardnerella vaginalisке (гарднерелла вагиналис)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сарысуындаGiardia intestinalisке (гиардия интестиналис) (лямблиоз)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HBs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сарысуындаMycoplasma hominisке (микоплазма хоминис)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сарысуындаYersinia pseudotuberculosisке (иерсиния псевдотуберкулезис) сомалықантиденелерді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D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Е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C гепатитының вирусына сомалық антиденелерді анықтау (растайтын)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G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В гепатиты вирусының HBс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тұмаудың парагрипп вирусына G классындағы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циклдік цитруллин пептидтерін (АЦПП)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сомалық анти-фосфолипидтік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Анти-фосфолипидті Ig М-ді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тиреод гормон фракция 3 жалпы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тестостеронды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1 725,92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тиреоглобулинді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сарысуындатиреотроп гормонды (ТТГ)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тропонинді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ТСГ (тестостерон стимуляциялаушы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плазмасындаВиллебранд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сарысуындағыФСГ (фолликул стимуляциялаушыгормон)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адамның хорион гонадотропинын (АХГ)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адамның хорион гонадотропинын анықтау (АХГ)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цитокиндерді-ИЛ-8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цитокиндерді-ИЛ-6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интерферон-альфа-цитокиндерді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интерферон-гамма-цитокиндерді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ФНО-альфа-цитокиндерді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сарысуындағы эстрадиолды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2 148,34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целиакигеIg А-ны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целиакигеIg G-ді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амфетаминдерді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опидтерді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канабиноидтарды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амфетаминдерді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опиоидтарды ИФТ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Treponema pallidum-ге (трепонема паллидум)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4 529,59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АИТВ 1,2-ге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капиллярлық қанның құрғақ тамшысында гепатит С-ға антиденені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ИФТ-әдісімен қан сарысуында p24 АИТВ антигеніне жәнеАИТВ 1,2-ге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B06.857.005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Иммуноблотинг әдісімен АИТВ 1,2-ге растаушы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29 712,78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сүйек тінінің резорбциясы бұзылуының диагностикасы (b-Cross Laps)</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созылмалы жүрек жеткіліксіздігінің pro-BNP (натрийуретикалық пептидтер) диагностикасы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11-оксикоркостероидті (ОКС)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17-кетостероидтарды (17-КС)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B06.119.006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17-оксикортикостероидтарды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17-оксикортикостероидті (17-ОКС)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альфафетопротеин (АФП)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HBsAg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B06.128.006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гепатитының HBeAg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капсидтікантигеніне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капсидті антигеніне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5 097,47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ерте 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Эпштеин-Барр (ВПГ-IV) вирусының ерте антигеніне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(ВПГ - V) цитомегаловирусқа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цитомегаловирусқа (ВПГ - V) IgM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B06.133.006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Эпштеин-Барра вирусының (ВПГ-IV) ядролықантигеніне IgG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S100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NGAL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uNGAL-ды иммунохемилюминисценции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11 228,77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B06.147.006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АКТГ (адренокортикотроптық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альдостеронды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B06.158.006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альфа-2-макроглобулинді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 Мюллер гормонын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(растайтын) В гепатитының HBs вирусының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жалпақ жасушалыкарциноманың (SCCA)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антинейтрофильді цитоплазматикалық Іg G-ді (ANCA combi)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5 248,93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антинуклеарлықаутоантиденелерді (ANA)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антианабездік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антиспермальдықантиденелерді (Sperm Antibodi)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 Ig М-ді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B06.179.006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сарысуындаВ гепатиты вирусының НВе антигенінеантиденелерді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гепаринге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гистондарға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5 387,54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B06.199.006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модификацияланған цитруллин виментіне (Anti-MCV)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 гепатиты вирусының құрылымдық емес нәруыздарға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арал жасушаларына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пероксидазаға (а-ТПАО)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ТТГ рецепторларынаантиденелерді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4 366,04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тиреоглобулинге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экстрагирлейтін ядролық антигендерге (ENA)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 Ig А-ныиммунохемилюминисценция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(токсоплазма гондий) (токсоплазмоз)-ге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(ВПГ-III)-ге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B06.239.006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b2-Гликопротеин I-ге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гепатиттің НВс антигеніне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(ВПГ-I,II)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С-ғаIg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Е-геIg G-ды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B06.248.006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глиадинге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B06.259.006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пептидті цитомегаловирусқа (ССР)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5 055,19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целиакииге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Toxoplasma gondii (токосоплазма гондий) (токсоплазмоз)-ге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Varicella Zoster (варицелла зостер) (ЖГВ-III)-ке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b2- Гликопротеин I -ге Ig М-діиммунохемилюминисценция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 және 2-типті жай герпесті вирусқа (ЖГВ-I,ІІ)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А-ға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5 149,43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B06.279.006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1-типті жай герпесті вирусқа (ЖГВ-I)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2-типті жай герпесті вирусқа (ЖГВ-ІI)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сарысуындакардиолипинге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В-ның НВс антигеніне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D-ға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вирусты гепатит Е-ге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қызамық қоздырғышына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B06.289.006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анти-фосфолипидті Ig М-дыиммунохемилюминисценция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циклдікцитруллин пептидтеріне (АЦПП) аутоиммундық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7 848,96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B06.297.006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екі спиральді ДНК-ға аутоиммунды Ig G-дыиммунохемилюминисценция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бетта-2 микроглобулинді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B 12 витаминын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гастрина 17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3 118,50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гомоцистеинді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сарысуындаглобулин байланыстартын жыныстық гормон (ГБЖГ)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6 536,64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B06.338.006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сарысуындағы дегидроэпиандростеронды (ДГЭА)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В ингибинін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инсулинді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B06.351.006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кальцитонинді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прокальцитонинді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кортизолды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ЛГ (лютеиндеуіш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несепте микроальбуминді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миоглобинді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B06.385.006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митохондриялықаутоантиденелерді (AMA M2)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7 649,08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 - спецификалыэнолазаны (NSE)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нейронопептидтерді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норадреналинді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B06.399.006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жалпы (ПСА) простат-спецификалы антиген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Т4 (жалпы тироксинді)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A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M классындағы жалпы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өкпенің шағын жасушалы емес обырының (CYFRA 21-1) онкомаркерлерін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ұйқыбез бен тік ішек обырының (СА 242) онкомаркерін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125)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5 312,37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 15-3)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19-9)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 антигенін (СА 72-4)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шағын жасушалы обырдың (Pro-GRP) ісік 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аналық бездер обырының (НЕ-4) ісік маркерін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остеокальцинды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паратиреоид гормонды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1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B06.425.006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пепсиноген 2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про-простатспецификалық антиген (ПСА)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36 619,41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прогестеронды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пролактинді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B06.434.006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простатикалық қышқыл фосфатазаны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ренинді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РЭА (Обыр эмбриондық антигені)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F-простат-спецификалы антиген (ПСА)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тироксинді (Т4)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еркін трийодтиронинді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B06.449.006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соматотроп гормонды (СТГ)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С-пептидін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B06.457.006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қоздырғыштың идентификациясымен спецификалық Ig Е-ніиммунохемилюминисценция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сомалық ревматоидтікфакторды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Gardnerella vaginalisке (гарднерелла вагиналис)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M к HBsAg-ді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G к HBsAg-ді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гепатитының HBs вирусының антигеніне сомалық антиденелердіанықтау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D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E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B06.469.006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 (растайтын)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C гепатитының вирусына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(АИТВ)-ға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B гепатиты вирусының HBs антигеніне сомалық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B06.478.006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анти-фосфолипид сомалық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әдісімен(PIGF) өсімінің плацентарлық факторының сарысу деңгейінанықтау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Т3 (жалпытрииодтиронинді)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тестостеронды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тиреоглобулинді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тиреотроп гормонды (ТТГ)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B06.488.006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тропонинді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B06.498.006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ісіктер некрозының факторын (ІНФ)анықтау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ферритинді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ФМС-тәріздес тирозинкиназа 1sFlt-ны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фолаттарды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2 755,27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ФСГ (фолликул стимуляциялаушы гормон)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Иммунохемилюминисценция әдісімен несептегі адамның хорионикалықгонадотропинін (АХГ)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адамның хорион гонадотропинын анықтау (АХГ)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ИЛ 8 - цитокиндерді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B06.527.006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эстрадиолды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B06.554.006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Иммунохемилюминесценция әдісімен қан сарысуында преэклампсияға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Treponema pallidum -ға (трепонема паллидум)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Chlamydia trachomatis -қа (хламидия трахоматис)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Ureaplasma urealyticum -ға (уреплазма уреалитикум)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Mycoplasma hominis -қа (микоплазма хоминис)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Trichomonas vaginalis -қа (трихомонас вагиналис)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қан сарысуындағы Gardnerella vaginalis-қа (гарднерелла вагиналис) антиденелерді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Иммунофлюоресценция реакциясында биологиялық материалдағы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1 497,61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B06.569.007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цитомегаловирусты (ЖГВ-V) иммунохемилюминисценция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адамның папиллома вирусын иммунофлюоресценция реакциясында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"иммун статусын анықтау үшін панель"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17 135,63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қандағы"Жалпы цитокератинді"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"миеломдық ауруға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"жіті лейкоздарға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40 984,35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"пароксизмалды түнгігемоглобинурияға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"созылмалы лейкоздарға арналған панельді"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29 251,94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 кезіндегі минималды қалдық ауруды диагностикалау үшін панель" -ді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"фагоцитозды"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CD 3+ (саралау кластерін)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B06.579.008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 3+-DR+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B06.599.008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қандағыCD 34 Peиммунофенотиптеу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қандағыFagotest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B06.614.008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Ағымды цитофлуориметрия әдісімен қандағыHLA-DRFitc иммунофенотиптеу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 (РИА)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әдіспенпростата антигенін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B06.628.009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 онкомаркерлерді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Радиоиммунологиялық әдіспенбос трииодтиронинді (Т3)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Иммуноцитология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B06.638.010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Иммунограмма (Е-розеткалары және Манчини)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B06.639.010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ҚандағыВ-лимфоциттерді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B06.652.010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Т-лимфоциттерді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маркерлерді қолданып, иммуногистохимиялық әдіспен қатерлі ісіктердің блок-препараттарын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22 833,30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 5-10 маркерлерін қолдана отырып,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26 674,43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тінінің блок-препаратын10-нан көпмаркерлерді қолдана отырып,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40 039,20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миындағы трепанобиопсия материалын иммуногистохимиялық әдіспен зерттеу (стандарт-панель)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сүйек миының трепанобиопсиясының материалын зерттеу (кеңейтілген 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104 380,35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23 699,40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31 317,78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иммуногистохимиялық әдіспен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16 786,12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орнын басушы терапияғаісік жасушаларының сезімталдығын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12 345,02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Иммуногистохимиялық әдіспен химиялық препараттарға ісік жасушаларының сезімталдығын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28 263,74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B06.669.011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(стандарт-панель)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41 205,43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ауруға иммуногистохимиялық әдіспен зерттеу (кеңейтілген-панель)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40 517,42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PD-L1 рецепторын иммуногистохимиялық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56 198,62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тінінің биоптатынан ALK генінің мутациясын иммуногистохимиялық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58 557,22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-карталарындағы Кумбстың тікелей емес тестінде антиэритроцитарлық антиденелерді анықтау (сапалы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ID-карталарындағы Кумбстың тікелей емес тестінде антиэритроцитарлық титрді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сарысулармен ABO жүйесі бойынша қан тобын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Моноканалды реагенттермен ABO жүйесі бойынша қан тобын анықтау (цоликлон)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 A 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IgGклассының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B06.408.012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M классының жалпы антиденелерін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резус-факторын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ID-карт қолдана отырып,Ig G субклассын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Кумбс сынағын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Вассерман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кардиолипиндік антигенмен микропреципитация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Райт реакциясын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Бруцеллезге қан сарысуындағы Хеддельсон реакциясын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Колмер реакциясын қол әдісімен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қызамық вирусына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B06.689.012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дифтерияға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иерсиниозге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көкжөтелге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псевдотуберкулезге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сальмонеллезге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токсоплазмаға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эхинококкозға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ағарыңқы трепонема антигенімен пассивті гемаглютинация реакциясын (ПГАР)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Коксаки вирусына реакция байланыстырушы комплемент (РБК)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сарысуындағы лептоспирозғареакция байланыстырушы комплемент (РБК)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B06.699.012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вирустарды анықтауға қосарланған сарысуды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Видаль реакциясы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Паул-Буннель реакциясы (мононуклеоз)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DiaClonABO/D керіс әдісі арқылы ABO/RhD(VI) жүйесі бойынша типтеу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6 636,47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листериозға тура емес гемаглютинация реакциясы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пастереллезге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бөртпелік тифке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B06.706.012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туляремияға (ТЕГАР)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канабиноидтерді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седативтік және ұйықтататын дәрілерді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опиаттарды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опиоидтарды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порфириндерді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 фенотиазиндік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әдіспен биологиялық материалдардаэтанолды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3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1 028,63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4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5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материалдағы 6 компонентті тестімен наркотикалық және психотропты заттарды экспресс әдіспен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материалдаапиаттарын (морфин,кодеин т,б,)анықтау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 алкогольді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B07.734.013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алкоголь суррогатын газды хроматография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22 382,49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хроматографиясы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22 323,88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материалдаапиаттарын (морфин,кодеин т,б,)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21 314,78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Сұйықтықхроматографиясы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21 196,20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хроматографиясы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B07.000.015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B07.703.015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материалдаамфетаминдерді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B07.704.015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материалдагаллюциногендерді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B07.706.015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материалдакокаинді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B07.707.015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материалда1-4 бензодиазепиннің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22 338,14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B07.709.015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 кофеинді қоса алғандағы стимуляторларды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материалдаапиаттарын (морфин,кодеин т,б,)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22 469,51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материалдабарбитураттарды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B07.725.015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материалдаканнабиноидтерді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B07.729.015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материалдаопиоидтерді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11 472,78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B07.719.015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 әдісімен биологиялық материалдафенотиаздық қатар туындыларын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22 543,73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Гистопатология және цитология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1-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103 419,73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2-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119 144,99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3-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172 837,29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Мәйітті патолог-анатомдық зерттеу- күрделілігі 4- санаттағы аутопсия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239 685,42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лабораториялық әдісінсіз мәйітке сот- медициналық сараптама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97 344,66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1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2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5 386,76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3 санат ота-биопсиялық материалдың 1блок-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Күрделілігі 4- санатты ота- биопсиялық материалдың 1 шығыр- препаратын гистологиялық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8 595,59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Вагиналдықэпителий пролиферациясы деңгейін бағалау("гормоналдық айна")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қабығынан алынған қырындының риноцитограммасы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зерттеу(Романовский-Гимзе, Папаниколай, Diff-Qwik, Май-Грюнвальд, Грамм, Паппенгейм бойынша бояу)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мойнынан сүртіндіні цитологиялық зерттеу. ПАП-тест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цитологиялық зерттеу (интраоперациялық экспресс цитологиялық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конгомен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B08.759.001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Күмістеу арқылы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Трихроммен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 реакциясымен биоптатты цитохимиялық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7 815,83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материалды иммундық флюоресценттік микроскопия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34 582,01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Гистологиялық/цитологиялық материалды электрондық микроскопия әдісімен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39 118,40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B08.763.001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Оталық және биопсиялық материалды экспресс зерттеу ( 1- блок препаратты)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3 047,57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B08.749.002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цитологиясы құралында ПАП-тестілеу жатыр мойнынан жағындыны йитологиялық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B08.851.024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Конфокальді лазерлік сканерлеу 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Молекулярлықбиология және молекулярлықгенетика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Цитогенетикалық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Мутагендік әсер етудің биологиялық индикациясы (Хромосомдық аберрациялар)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B09.765.016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Биологиялыық материалды ДНҚ-зондтарын пайдалану арқылы (ФИШ-әдісі)молекулярлық-цитогенетикалық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82 185,59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миы жасушаларын ДНҚ-зондтарын пайдалану арқылы (ФИШ-әдісі)молекулярлық-цитогенетикалық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83 453,29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B09.767.016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лимфоциттерінің (1 зонд) ДНҚ-зондтарын пайдалану арқылы (ФИШ-әдісі) молекулярлық-цитогенетикалық зерттеуін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B09.768.016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амниотикалық сұйықтықтың культивацияланбаған жасушаларының молекулярлық-цитогенетикалық зерттеуін жүргізу (1 зонд)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57 143,65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B09.769.016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цитологиялық препараттардың, гистологиялық қималардың молекулярлық-цитогенетикалық зерттеуін жүргізу (1зонд)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75 365,17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B09.770.016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жасушаларын (кариотип)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7 968,06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 талшықтарын/ бала жолдасын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13 369,63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сұйықтық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27 795,28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B09.773.016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8 950,30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B09.775.016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қаны жасушаларын цитогенетикалық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ДНҚ-зондтарын пайдалану арқылы (ФИШ-әдісі) ALK-оң гендерді анықтау үшін молекулярлық-цитогенетикалық зерттеуін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139 071,91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биологиялық материалдан ДНҚ бөлу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6 196,97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ДНҚ-ды мутациялануға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 адам хромосомаларының 17 аутосомдық маркерлерін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77 393,17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B09.779.017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Y хромосомасының AZF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13 684,72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Y хромосомасын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34 333,02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17 аллея бойынша ДНҚ гаплотоптарын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38 528,59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 F2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әдіспенДНҚ F5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лейкодистрофия кезіндегі LMNB1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Дюшен миопатиясы кезіндегі MLD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58 914,37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фенилкетонурия кезіндегі PAH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21 648,28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арқа бұлшықет амиотрофиясы кезіндегіSMN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муковосцидоз генінің мутациялануын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B09.789.017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7 типтік Слай ауруыкезіндегі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1 типтік Гурлер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6 типтік Марото-Лами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Мартин-Белл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B09.793.017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4 типтік Моркио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B09.794.017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3 типтік Санфилиппо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B09.795.017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2 типтік Хантер синдромы кезіндегі ген мутацияларын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B09.796.017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ДНҚ-дағы мукополисахаридоз кезіндегі мутацияларды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52 550,90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B09.797.017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адамның геномында полиморфизмді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48 352,60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B09.798.017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ана қанындағы ұрықтың резус факторын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26 072,91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B09.799.017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1 класстық қанның HLA-типтендіруін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58 946,06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B09.800.017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әдіспен 2 класстық қанның HLA-типтендіруін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34 151,97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Молекулярлы-генетикалық әдісімен (генотиптеу әдісімен) АИТВ 1-дің антиретровирустық препараттарына дәрілік тұрақтылығын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137 199,45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қандағы орфандық ауруларды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50 832,61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Флуориметриялық әдіспен дәрілік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84 543,64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B09.801.019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қандағы орфан ауруларын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Масс-спектрометрия әдісімен орфан ауруларын дәрілік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61 327,45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Тандемді масс-спектрометрия әдісімен зат алмасу тұқым қуалайтын ауруларын селективті скринингі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43 479,71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B09.000.020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Полимераздық тізбекті реакция (ПТР)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күмәнді нәтижелер алынғанда растаушы молекулярлық -генетикалық тест (NASBA)</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abortus-ты (вруцелла абортус)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melitensis-ты (бруцелла мелитенсис)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B09.809.020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Brucella suis-ты (бруцелла суис)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Candida ssb –ны (кандида)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Chlamydia ssb –ны (хламидия)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Gardnerella vaginalis –ты (гарднерелла вагиналис)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Helicobacter pylori-ді (хеликобактер пилори)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Listeria-ны (листерия)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3 936,99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Mycobacterium tuberculosis-ты (микобактериум туберкулезис)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hominis –ты (микоплазма хоминис)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pneumoniae –ны (микоплазма пневмония)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Mycoplasma urealiticums-ты (микоплазма уреалитикумс)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Mycoplasma enitalium-ды (микоплазма эниталиум) ПЦР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4 777,90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B09.819.020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Neisseria gonorrhea-ны (нейссерия гоноррея)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 вирусының PHK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Toxoplasma gondii –ді (токосоплазма гондий)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Toxoplasma gondii –ді (токсоплазма гондий)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4 714,65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Treponema pallidum-ды (трепонема паллидум)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Trichomonas vaginalis –ты (трихомонас вагиналис)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Ureaplasma urealyticum-ты (уреплазма уреалитикум)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аренавирусты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1 және 2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1 және 2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B09.829.020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A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D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6 355,69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E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G гепатитінің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3 типтік қарапайым герпес вирусын (ВПГ-III)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иммун тапшылығы вирусын (АИТВ)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қызылша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5 154,81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адамның папиллома вирусын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5 183,01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папиллома вирусын сапалық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 адам папилломасы вирусының генотипін ПЦР әдісімен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6 типтік қарапайым герпес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B09.839.020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Эпштейн - Барр вирусын (ВПГ-IV)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Эпштейн - Барр вирусын (ВПГ-IV)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4 932,39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 вирусының ДНҚ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парвовирусты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B09.843.020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риновирусты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B09.844.020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Т-лимфотроптық 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филовирусты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цитомегаловирусты (ВПГ-V)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3 380,95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B09.847.020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ПТР әдісімен биологиялық материалда цитомегаловирусты (ВПГ-V)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3 759,85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Обнаружение энтеровируса в биологическом материале методом ПЦР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6 411,79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B09.849.020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қызамық вирусын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B09.675.020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B гепатитінің вирустық жүктелімін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B09.676.020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биологиялық материалда C гепатитінің вирустық жүктемесін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9 440,85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B09.472.020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C гепатиті вирусының генотипін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B09.859.020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АИТВ 1-ге провирустық ДНҚ-ны сапалық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B09.858.020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қан плазмасында АИТВ 1-ге РНК-ны сандық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25 543,35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BRAF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92 969,68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B09.861.020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KRAS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108 545,38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B09.862.020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ісік тінінің биоптатынан EGFR генінің мутациясын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142 167,94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Фиброэзофагогастродуоденоскопия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5 622,84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Видеоэзофагдуоденоскопия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8 289,21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Фиброэзофагоскопия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4 001,48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Видеоэзофагоскопия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6 649,11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Ригидті 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фибробронхоскопия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6 496,65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видеобронхоскопия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Фибротрахеоскопия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Видеотрахеоскопия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6 760,72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эндоскопиялық интубациясы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үшін кеңірдек/бронх ішіндегі заттарды эндоскопиялық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фиброколоноскопия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қамтитын видеоколоноскопия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Фиброректосигмоидоскопия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5 374,21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Видеоректосигмоидоскопия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ретроградтық холангио-панкреатография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17 947,94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тәуліктік pH 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3 589,75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әдіспен бір мезеттік pH 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2 525,68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Өңештің/асқазанның/ұлтабардың эндоскопиялық ультрасонографиясы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эндоскопиялық ультрасонографиясы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13 461,05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2 598,67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Фиброэпифаринголарингоскопия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шертпелі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Видеоэпифаринголарингоскопия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4 565,54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риноскопия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Видеоларингоскопия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Видеоэнтероскопия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Видеокапсульді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133 882,17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Скринигтік тотальді видеоколоноскопия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15 230,64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эндоскопия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бронхоскопия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ішектен бөтен денені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5 410,32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Конкременттердің-литропсия эндоскопиялық механикалықэкстракциясы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электрохирургиялық литотрипсия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13 713,21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12 елі ішектің ісігін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7 220,35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ісігін эндоскопиялық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Назобилиарлық дренажды эндоскопиялық орнату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64 068,48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Кеңірдектің/бронхтың эндоскопиялық полипэктомиясы.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асқазанның, аш, жуан ішектің қатерсіз өспелерін эндоскопиялық кесіп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51 912,89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Кардия ахалазиясы кезіндегі эндоскопиялық пневмодилатация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16 165,16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медиастиноскопия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артроскопия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9 548,03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9 528,69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фистулохоледохоскопия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9 485,29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Емдік-диагностикалық 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ісігін эндоскопиялық жолмен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бөгде денелерді эндоскопиялық жолмен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7 134,77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және асқорыту веналарының кеңеюіне эндоскопиялық склеротерапия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230 047,99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эндоскопиялық гемостаз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19 689,71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Диатермокоагуляциямен эндоскопиялық гемостаз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эндоскопиялық гемостаз (лигирлеу, клипирлеу)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113 106,89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шырышасты диссекция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86 545,08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баллонды дилатация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129 118,72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бақылаумен сілтеуіш бойынша өзекті бужирлеу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эндоскопиялық стенттеу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287 276,87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эндоскопиялық стенттеу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287 684,80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зерттеу (12 жалғамда) талдаумен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физикалық жүктемемен электрокардиографиялық зерттеу (тредмил, велоэргометр)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3 626,49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сынақтар жасалатын электрокардиографиялық қосымша зерттеу (обзидан, KCL)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(аритмияны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кардиостимуляциялау (ишемиялық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Холтерлік мониторингілеу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9 088,35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мониторингілеу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электрофизиологиялық тексеру: ишемиялық тест ("6 минуттық жүріс")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7 441,78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тестілер: ишемияны анықтау үшін психоэмоциялық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4 123,30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Стресс-эхокардиография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сынағы жасалған стресс-эхокардиография (добутамин)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7 902,94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арқылы эхокардиографияны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11 753,92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кардиотокографиясы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4 348,91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Эхокардиографияның бейнежазбасы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Холтерлік 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түндік видеомониторингілеу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(бірінші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видеоманиторингтеу (келесі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 арқылы электроэнцефалография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8 940,66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сынақтар (фото-, фоностимуляция, гипервентиляция)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Инелі электромиография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аппараттардағы жазбалардағы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Автоматталмаған аппараттарға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функциялық сынақтар жасалған (фармакологиялық, физикалық жүктеме)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Бодиплатизмография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тыныс алу функцияларын зерттеу "спирография, бодиплетизмография)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Вегетативтік статусты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Реовазография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Полисомнография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34 426,85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және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доплерография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Брахицефалдық діңнің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тамырлардың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 бөлімінің және оның тарамдарының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(қаса) тамырларының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Аяқтағы веналардың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УДДГ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Атеросклерозды инвазивтік емес әдіспен анықтау үшін арналған құралмен қолқадағы және перифериялық артериялардағы қанағым жылдамдығының арақатынасын анықтау (40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Гепатобилиопанкреатиттік облыстың (бауыр, өт қабы, ұйқы безі, көкбауыр)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5 313,89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қабына және өткелдерге жасалатын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Функцияларды анықтау арқылы өт қабына жасалатын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ультрадыбыстық диагностика (бауыр, өт қабы, ұйқы безі, көкбауыр, бүйрек)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Трансабдоминальді асқазанның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2 765,77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органдарының (бүйрек, бүйрекбез, қалдық несепті анықтау арқылы қуық, еркектік без, аталық ұрық бездері) кешенді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7 056,57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бүйректің, қуықтың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4 918,51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қуықтың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несепті анықтау арқылы еркектік бездің және қуықтың трансабдоминалдық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трансректалдық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және қуықтың трансуретралдық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лимфа түйіндерінің УДЗ (бір анатомиялық зона)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лимфа түйіндерінің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3 097,07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Плевра және плевра қуысының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артындағы кеңістіктің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1 531,77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мен кіші тазға УДЗ (сұйықтықтың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2 310,63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(трансабдоминалдық)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УДЗ (трансвагиналдық)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гистеросальпингография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1 триместріндегі акушерлік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2-3 триместріндегі акушерлік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D режімдегі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хорион түгінің трансабдоминалдық аспирациясы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кордоцентез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бақылауындағы трансабдоминалдық плацентоцентез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8 086,35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Иықбуынның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Мойыномыртқаның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1 191,53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Беломыртқаның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безінің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органдарының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лимфа түйіндерінің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соноэластографиясы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12 499,14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ультрадыбыстық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6 298,20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фибросканерлеу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7 850,43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кескіндегі диагностикалық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кескіндегі диагностикалық флюорография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(2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рентгенографиясы (1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ер-тоқымының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1 кескіндегі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2 кескіндегі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ауызішілік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Ауыздан тыс тісті рентгеногрфиялау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Мойыномырқаның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жасалған мойыномырқаның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шолу органдарының рентгенографиясы (1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рентгенографиясы (екі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қарама-қарсы кескіндегі жүректің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көмейдің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перде органдарының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органдарының көрінетін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C03.029.005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Спленопортография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93 370,99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қайтару спленографиясы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46 521,42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өңешті рентгеноскопиялық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10 318,22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 асқазанды рентгеноскопиялық зерттеу (қосарлы қарама-қарсы кескіндеу)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Ирригоскопия/ирригография (қосарлы қарама-қарсы кескіндеу)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Релаксация арқылы жасалатын дуоденография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Қарама-қарсы кескіндегі аш ішектің рентгеноскопиясы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2 110,76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Иықасты сүйек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2 536,72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C03.039.005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Кәріжілік-білезік буынын қоса алу арқылы жасалатын қолдың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бел-сегізкөз бөліктерінің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2 388,11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сынақтары жасалатын омыртқаның бел-сегізкөз бөлігінің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және ұршықбуынының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Мықын-сегізкөз жігінің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Сегізкөз-құйымшақ бөлігінің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рентгенографиясы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рентгенографиясы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және аяқ саусақтарының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C03.049.005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тура кескінінің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Репозицияны және бекітуді рентгеноскопиялық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Холангиохолецистография венаішілік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Фистулохолангиография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10 566,74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Шолулы урография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Урография венаішілік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C03.059.005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Антеградты пиелоуретерография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пиелоуретерография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төмендейтін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Цистография жоғарлайтын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Микциондық цистоуретерография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Уретрография (төмендейтін, жоғарлайтын)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6 444,54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Пневмоперитонеум, ретропневмоперитонеум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6 399,19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Гистеросальпингография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C03.069.005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сүйектерінің рентгенографиясы (Стенверс, Шюллер, Майер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3 046,75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Аңқаның, мұрын қуысының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8 832,98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94 375,40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ЭОП бақылауымен фистулоангиография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C03.078.005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Дакриоцистография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1 559,38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Сиалография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6 943,97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маммография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Дуктография (ақшыл тарамды контрастілеу)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7 035,74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Стереотаксикалық бақылаумен пункциялық/аспирациялық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 ұзындығының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3 037,85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C03.089.005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және буындардың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барлық рентгендің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бөлігінің рентгендік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буынының рентгендік денситометриясы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2 234,13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C03.093.005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бронхография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Компьютерная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және көкірекортаның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компьютерліктомографиясы (1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 қосалқыларының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сүйектері пирамидаларының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мойынның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кеуде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қуысыжәне ішперде артыңғы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кіші жамбас ағзаларының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компьютерлік томографиясы (виртуалдық колоноскопия)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29 705,58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томография (МРТ)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 ағзаларының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қуысы ағзаларын және ішперде артқы кеңістіктің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магниттік-резонанстық томографиясы(1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мидыңмагниттік-резонанстық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C03.009.007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көкірекорта ағзалардыңмагниттік-резонанстық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жүректің магнитті- резонастық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ішперде қуысыжәне ішперде артыңғы ағзалардыңмагниттік-резонанстық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жамбас ағзаларының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сүйек-буын жүйесінің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омыртқаның магниттік-резонанстық томографиясы(1 анатомиялық аймақ)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Контрастілеумен басқа ағзалардың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Перфузияны бағалаумен, МРТ-трактографиясымен мидың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C03.016.007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контрастық нығайтумен сүт бездерінің магниттік-резонанстық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34 472,59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Радиометрия және радиография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функцияларын радиометриялық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фотондық эмиссиондық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Миокардттың статистикалық бір фотондық эмиссиондық компьютерлік томографиясы (3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149 386,08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47 831,37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динамикалық бір фотондық эмиссиондық компьютерлік томографиясы (1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5 976,68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Скелеттің статистикалық бір фотондық эмиссиондық компьютерлік томографиясы - одан кейінгі әрбір кескін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43 346,51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динамикалық бір фотондық эмиссиондық компьютерлік томографиясы (4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42 518,51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29 551,45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маңындағы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статистикалық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33 088,40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динамикалық бір фотондық эмиссиондық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21 714,08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статистикалық сцинтиграфиясы бір фотондық эмиссиондық компьютерлік томографиясы(3 кескінде)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86 728,72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перфузиялық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25 946,74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Гепатобилиярлы жүйенің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37 981,62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моторлық-эвакуаторлық қызметін динамикалық сцинтиграфиясы бір фотондық эмиссиондық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36 530,25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C04.016.009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қарыншасының тепе-теңдік радиоизотоптық вентрикулографиясы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59 474,46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C04.017.009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жолдарының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29 720,90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C04.018.009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C04.019.009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үшфазалы сцинтиграфиясы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73 469,69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томографиямен біріктірілген бір фотонды эмиссиялық компьютерлік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перфузиясының (тыныштықта, жүктемемен)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158 168,82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98 785,85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33 157,26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маңы безінің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79 054,63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51 845,05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C04.006.011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55 639,94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C04.007.011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Сүйек-буын жүйесінің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44 598,23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C04.008.011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моторлы-эвакуаторлық қызметінің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43 369,03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C04.009.011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Нейроэндокринді түзілімдердің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437 184,72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Эпилептогендік ошақтарды іздеу кезінде бас миының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113 194,76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ісіктерінің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69 931,56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C04.013.011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Лимфопролиферативті аурулардың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89 039,02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C04.014.011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Өкпелердің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52 224,56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C04.015.011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лимфа түйіндерін анықтау компьютерлік томографиясымен біріктірілген бір фотонды эмиссиялық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176 848,61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C04.000.010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Позитрондық-эмиссиондық томография (ПЭТ)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бір анатомиялық аймақтыңкомпьютерлік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256 926,10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C04.002.010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 + барлық дененің компьютерлік томографиясы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268 560,18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CХХ.ХХХ.011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ретроградты артериографиясы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59 128,69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C88.490.011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Ағзалардың селективалық артериографиясы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Мезентерикопортография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97 457,16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флебографиялау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58 309,80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C88.670.011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флебографиясы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64 875,88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C88.480.011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66 295,62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C88.550.011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коронарлық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76 095,53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C88.560.011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коронарлық артериография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83 251,89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C88.420.011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66 103,67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емшаралар мен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6-10 жергілікті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10 209,55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бір орынды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D93.950.003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Гипербариялық оксигенация (ГБО), көшпелі барокамера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Аппликациялық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Инфильтрациялық анестезия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D96.700.027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21 992,56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D03.901.028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Регионарлық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7 955,83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D04.820.008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Новокаиндік блокада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D89.370.009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D89.371.010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жүктемемен пикфлоуметрия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D89.372.011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Пикфлоуметрия, дәрі-дәрмекпен функционалдық сынау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D91.911.013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D45.161.016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Дуоденалды зондтау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D45.162.017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сөлін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2 366,84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Егде жастағы пациентке мейіргерлік күтім емшаралары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құнысыз вакцинация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D89.700.020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пункция (беткей)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D93.981.022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Палаталарды ламинарлы ауа ағынымен қамтамасыз ету (онкогематология)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D92.060.023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алдыңғы топометриялық дайындау-центрация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сәулелік терапия, РОД 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D92.231.026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Конформды сәулелі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19 069,56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D92.241.026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орындағы ісіктер кезіндегі қарқынды –модульденген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34 552,74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D92.242.026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Лимфомалар және кіші жанбас, құрсақ қуысы, висцералдық кеуде ағзаларының қатерлі ісіктерді жіті-модулирленген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44 551,47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D92.244.026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және сут безінің обырындағы сәулелендіру кезінде түйін ішінде жітілігінің (флюенса) модуляциясымен (өзгеруімен)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D92.245.026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мүшелерінің обырындағы жіті-модуляцияланған сәулелендіру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D92.246.026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ошақтардағы ісіктер үшінбейнелермен басқармалы сәулелік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 обырындағы жоғары мөлшердегі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345 678,28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D92.202.030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жергілікті обыры кезіндегі интерстициальдық сәулелік терапия (жоғары мөлшердегі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2 005 575,24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радиотерапия (Шваннома)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137 912,64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 кезіндегі стереотаксикалық радиохирургия (Шваннома)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171 105,98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Назофарингиттік аумақ ісігі кезіндегі стереотаксикалық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123 368,68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радиотерапия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135 898,02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кезіндегі немесе Бас миының MTS-кезіндегі Стереотоксикалық радиохирургия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175 219,26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радиотерапия (AVM) (1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150 501,06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мальформация кезіндегі Стереотоксикалық радиохирургия (AVM)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171 146,04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қатерлі ісігі немесе бауыр MTS/асқазан асты безінің қатерлі ісігікезіндегі Стереотоксикалық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129 936,47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D92.320.049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қатерлі ісігі немесе өкпе MTS немесе средостения лимфа түйіндері кезіндегі Стереотоксикалық радиотерапия(1 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129 953,60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D92.062.027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Радиотерапияға арналған жеке бекіткіш бетпердесін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14 215,72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Радиотерапияның жеке режімін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13 966,93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D92.201.029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Жолақішілік гамматерапия (жатыр мойыны және тоқ ішек обыры кезінде), РОД 5Гр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D92.063.030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жоспарлау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D86.190.031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биопсия пайда болған лимфа түйіншегі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D86.410.032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Терінің/тері асты тінінің ісігін және/немесепатологиясын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D99.711.034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Тығыздылығы төмен липидтердіэкстракорпоралдық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636 990,98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D50.920.035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MARS - жасанды бауыр аппаратында альбуминдік диализ (экстракорпорлық бауырлық жәрдем)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2 091 517,82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D99.792.036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жасушаларды және медиатрлерді дайындау, культивациялау және криоконсервілеу - 5 мөлшер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344 129,50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D99.793.037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(қол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322 395,62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D99.796.038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сүйек кемігінің дің жасушаларын дайындау (автоматтандырылған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478 725,61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D99.974.039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Аутотрансплантанттау үшін перифериялық қанның дің жасушаларын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269 158,58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D99.795.040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 тіндік медиатрларды дайындау, культивациялау және криоконсервілеу - 10 мөлшер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226 918,82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D88.790.001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 бақылауымен пункциялық/биопсиялық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18 849,74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пункциялық/биопсиялық бақылау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Тонкоигольная аспирационная 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D92.090.002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бақылауымен емдік пункция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18 414,84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Жіптерін шешу, лигатурды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D99.712.052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Грамм-теріс сепсисті емдеуде экстрокарпоральді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941 099,40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D00.931.053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Кадаврды мультиағзалық мүшелер және/немесе тіндерді алуға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217 081,61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D92.247.026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287 630,53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өкпе гипертензиясын емдеуде монооксидті азотты қолдану (газ қоспасының бағасын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498 428,03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 өкпе гипертензиясын емдеуде монооксидті азотты қолдану (газ қоспасының бағасын есептегенде)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536 228,19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D92.410.057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сәулелі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148 765,44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D92.203.030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жаныс ағзаларының обыры кезіндегі жоғарыдозалы брахитерапия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46 314,53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D54.970.059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Гипертермиялық интраперитонеальді химиотерапия (HIPEC)</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1 133 383,16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Электрохимиотерапия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955 480,23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D99.850.056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процестері үшін жергілікті гипертермия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32 548,41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D00.121.027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ингаляциялық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10 551,95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D00.121.028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 арналған ингаляциялық наркоз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D69.700.101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ішіне жүкті болып қалуға қарсы құралды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D70.331.103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жылауығын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жағындыны жинау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D66.810.106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Эхогидротубация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4 199,42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D91.494.107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Шуварский-Миллердің сынамасы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D62.111.108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трансабдоминалды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D62.112.109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трансвагиналды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24 779,72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Ооцит-кумулюсты кешендерді іздеу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86 637,27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D99.962.111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тазалау:центрифугалау-флотация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88 163,82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D99.963.112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Шәуетті тазалау: тығыздылық градиентінде центрифугалау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D69.921.113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ұрықтандыру:IVF классикалық әдіс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6 398,10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ұрықтандыру:ICSI ооцит цитоплазмасына аталық ұрықты инъекциялау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186 863,50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D69.923.115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Эмбриондерді культивациялау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114 012,25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D69.924.116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Эмбрионды жатырдың ішіне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117 138,00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D69.925.132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Суперовуляцияның индукциясы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287 971,76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D68.120.131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Гистериоскопия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5 610,91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D70.210.117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D99.961.118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шәуетінің инсеминациясы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D68.230.120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Абляция эндометрия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D71.310.122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мүшелерінің және/немесе бұтаралық ісіктің болуын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2 950,88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D68.211.123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Жабыспаны ажырату (зондпен)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D71.250.124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Бартолини безінің абсцессін тілу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D67.320.125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эрозиясын коагуляциялау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2 156,62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D67.110.126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D67.120.127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каналдың полипын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D97.710.128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контрацептиваны шығару (ырғақпен/кюреткамен)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D69.090.129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диагностикалық қырнауы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D69.590.130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қуысының аспирациялық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D22.010.201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 немесе лаваж үшін мұрын қуысын тесу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D22.020.202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тесік арқылы мұрын қуысынаспирациялау немесе лаваж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1 265,75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D20.800.203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Евстахия түтікшесін манипуляциялау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D98.120.204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ішкі саңылау бөгде затты алу, тілмей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D98.130.205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Жұтқыншақтан ішкі саңылау бөгде затты алу, тілмей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D21.010.206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алдыңғы тампонадасы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D21.020.207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артқы тампонадасы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D28.000.208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Перитонзиллярлы құрылымдарды кесу және дренаждау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2 058,19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D21.091.210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қуысындағы қансыраған жерді коагуляциялау (диатермикалық және лазерлік)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D21.321.211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шырышын анемизациялау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D20.091.212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Грануляцияларды және полиптерді алып тастау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3 186,85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D95.431.214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 пневмомасаждау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D21.330.215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Конхотомия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D20.940.216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D20.090.217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жарғағының парацентезі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Абсцессті/фурункуланы кесу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 )ЛОР)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D31.010.225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ішілік құйылу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Фонопедагогпен сабақ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D12.230.301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D16.210.302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D95.021.303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Шапыраштың объективті және субъективті бұрышын анықтау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D95.022.304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Фузиялық резервтерді анықтау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D95.023.305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сипатын анықтау (гетерофория)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D95.024.306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Гиршберг бойынша девиация бұрышын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D95.220.307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Электрофосфен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2 308,21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D95.020.308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биомикроскопиясы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D95.050.309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D12.240.310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D96.512.311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қапшығын массаждау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D96.511.312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жолдарын жуу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алу (окулист)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D95.210.315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Электроретинография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1 444,70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D95.031.316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үстінің ақауларын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D95.028.317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 линза (ИОЛ) көлемін есептеу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D95.280.318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Жылтыңдаудың қосылу критикалық жиілігін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D95.270.319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Ширмер тесті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D95.251.320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көру потенциалдарды тіркеу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D95.025.321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диаметрін өлшеу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D95.026.322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Коордиметрия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D16.211.323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Циклоскопия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D95.027.324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Авторефрактометрия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D12.871.325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Склеропластикаға арналған қатты ми қабығынан жасалған имплантантты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D95.131.326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Пахиметрия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D95.170.327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1 785,60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D16.410.328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протезін дайындау (шыны)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D95.010.329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Көзілдірікті таңдау: күрделі түзету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1 767,02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D95.029.330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биомикроскопия (UBM)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D89.111.331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Маклаков бойынша көзішілік жанасқан қысымды өлшеу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D95.132.332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Эндотелиалдық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D89.110.333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тонография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D95.133.334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3 639,51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D95.110.336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түбін фотоға түсіру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D95.261.337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Реоофтальмография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D89.113.338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қысымды өлшеу жанаспаған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D89.114.339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тонометрия (жанаспаған)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D95.252.340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когеренттік томограф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D95.253.341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 инфрақызыл сканерлеу (HRT)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D95.134.342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Аберрометрия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2 166,91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D95.221.343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көздіңпаттернге болжамды көруі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D93.761.344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Дашевский бойынша оқу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D93.762.345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Аветисов-Мац бойынша оқу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D93.763.346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Мускултренерде жаттығу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D93.764.347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Диплоптика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D93.768.348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нұсқаны жаттығу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D93.765.349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Аккомодоконвергенцтренерде жаттығу (2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D10.562.350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пластмасса протезін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18 269,73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D95.111.351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Фотокератография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D95.311.353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аккомодация резервілерін анықтау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D12.870.354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Oculis (окулис) кератопластика және склеропластика үшін имплантатты дайындау(1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D12.873.356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 энуклеация үшінимплантатты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3 321,42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D12.874.357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майының жасушасы (ӨМЖ) -нанэнуклеация үшінимплантатты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D12.875.358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 үшін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19 034,75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D12.876.359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Склеропластика үшін КМ ossis caput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19 547,43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D12.877.360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 caput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D12.878.361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 сүйектерден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D12.879.362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сүйегінен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D12.880.363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Patella (пателла)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D12.881.364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Қабырғадан имплантатты дайындау(os coste (ос косте)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D12.882.365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Амниотикалық қабықшадан имплантатты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D12.883.366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Шеміршектен имплантантты дайындау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4 033,49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D98.210.367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үстіндегі бөгде затты алып тастау, тілмей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D09.420.368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арналарынан сынақ жасау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D95.260.369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кезіндегі жүктеу және салмақты азайту сынақтары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D95.070.370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Қараңғыға бейімделуді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D95.060.371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Хроматикалық көруді зерттеу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D95.120.372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флуоресцентты ангиографиялау немесе ангиоскопиялау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D11.390.377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Птеригиумды кесу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D12.790.382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гониопластика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D14.240.383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Сетчатканың лазерлік коагуляциясы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7 429,89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D12.591.384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трабекулопластика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6 315,16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D86.011.401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D86.223.402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Гигроманы, ганглияны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D86.224.403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Гидроаденитті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D86.225.404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Көршиқанды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3 533,93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D86.226.405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D86.227.406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Іріңдеген қажалуды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3 220,94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D86.271.407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пластинкасын алып тастау/түзету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D86.272.408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Панарицияны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D86.273.409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Паронихияны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D48.811.410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Парапроктитаны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D86.051.411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Лигатурлы жыланкөзді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1 226,23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D81.910.412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D86.228.413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Флегмоны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D86.229.414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Сыздауықты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D48.350.431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 полипын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8 336,26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D96.231.417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жолды сүмбілеу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D96.232.418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девульсиясымен жарықтардың склеротерапиясы (1 сеанс)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4 989,49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D49.040.432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 тесігінің жарылуын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4 828,65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D86.210.433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Эпителиальді құйымшақ жолының емделуі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12 938,46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D00.401.419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Эндовазалық коагуляция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63 784,43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Патологияны және/немесе тері және тері астылық ісікті лазерлі коагуляциялау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D86.310.421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патологиясы мен ісіктердің диатермокоагуляциясы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3 264,07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D54.960.421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пнемоперитонеумді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5 997,76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D33.321.422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пневмотораксты қою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D03.310.423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Жұлын-ми пункциясын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D38.911.424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 астыңғы катетерлеу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4 393,76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D41.311.425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Стерналдық пункция/Сүйек қызыл кемігінің пункциясы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D54.910.426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Лапароцентез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D41.312.427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Трепанобиопсия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13 786,31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D86.041.428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Атеромэктомия/эктомия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D39.700.429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склеротерапия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108 781,20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D39.701.430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Рентгеноэндоваскулярлық эмболизация (+ электрокоагуляция)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109 354,82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D86.110.435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немесе теріасты клетчатксының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D86.111.435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бұлшықет лоскутының биопсиясы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4 942,11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D86.220.436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күйікті хирургиялық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D79.700.501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Шығып кеткен буынның жабық редукциясы, орналасқан жері анықталмаған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2 707,70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D93.541.502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2 885,96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D97.881.503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 таңуын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D93.530.504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иммобилизациялық аппараттарды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6 378,76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D83.960.505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буынішілік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D79.790.506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сынықтарының жабық репозициясы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Урологтың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D96.491.601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жуу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1 102,41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D99.941.602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сөлін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D99.940.603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Еркекбез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1 596,92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D57.321.604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2 951,96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D89.240.605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Урофлоуметрия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1 927,67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D96.492.606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инстилляциялау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D64.010.607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Парафимозды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D64.991.608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 жүгеншінің пластикасы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3 103,56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D64.992.609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Олеогранулеманы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6 051,35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Ретроградты цистометрия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3 065,19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D89.220.612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Кешендік уродинамикалық зерттеу (КУДЗ)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9 331,10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D63.100.613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Иваниссевич отасы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D63.101.614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Мармар отасы(Субинвинальды микрохирургиялық варикоцелэктомия)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10 270,77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D64.930.615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бойды бужирлеу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D49.460.616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Миллиган-Морган бойынша Геморроидэктомия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8 757,96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D60.110.618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Простатты мультифокальді трансректальді биопсиялау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7 717,16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D64.001.619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Циркумцизия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Нефрологтың емшаралары және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D39.950.701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35 790,19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D39.955.703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стационардың деңгейінде гемодиализ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катетерді ересектерге имплантанттау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53 405,81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D54.980.705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перитонеальды катетерінің имплантациясы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65 406,52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D54.981.705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D54.982.706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6 527,17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D54.986.710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29 339,14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22 345,66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D99.710.714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26 221,45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D39.952.715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 сүзу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34 876,71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D39.953.716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сүзу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20 272,93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тұрақты амбулаторлық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3 171,62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тұрақты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9 226,82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11 942,90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тұрақты амбулаторлық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тұрақты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13 840,58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24 776,07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Лактатты буфермен амбулаторлық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20 105,22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лактатты буфермен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32 737,56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37 248,42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Бикарбонатты буфермен амбулаторлық автоматтандырылған перитонеалды диализ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31 495,97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D54.985.728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стационар деңгейінде бикарбонатты буфермен автоматтандырылған перитонеалды диализ (ересектер)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37 170,85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Аллергологтың емшаралары және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D99.121.801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теріге тесттер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D99.122.802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Дәрі-дәрмекпен теріге тесттер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D99.123.803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Аллергендермен провокациялық сынау (конъюнктивалық, эндоназалдық, эндобронхиалды, аппликациялық және басқа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D99.124.804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Аллергометриялық титрлеу(конъюнктивалық, эндоназалдық, эндобронхиалды, аппликациялық және басқа әдістер)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D99.125.805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гипосенсибилизация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Психотерапиялық емшаралар және манипуляциялар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D94.021.901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Аутотренинг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D94.022.902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Рационалды психотерапия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D94.081.903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диагностикалау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D94.023.904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Психотүзету жұмысы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D94.024.905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Гипноз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D94.025.906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 Телешковская әдісі бойынша психотерапия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D94.026.907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Гештальт-терапия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D94.027.908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Нейролингвистикалық бағдарламалау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D94.028.909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Холотропты тыныс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2 047,23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Психобелсенді заттардың пайдалануға тергеу және тергеуші органдарымен медициналық куәландыру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D94.111.911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 және мастықтық жағдайының фактын медициналық куә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D94.110.911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Сот-психикалық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214 664,08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D94.450.912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Сот-наркологиялық сараптау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7 698,73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D94.029.909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жеке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D94.030.909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Психотерапияның топтық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4 106,97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D94.031.909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Психодрама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D94.032.909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Ados және ADI-R әдістемелерін пайдалана отырып, аутистік спектрдің бұзылуларын диагностикалық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D94.033.909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Нейропсихологиялық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D94.034.909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РЕСS-жүйесін қолдану бойынша психокоррекциялық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1 719,69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D94.035.909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Коммуникацияның баламалы әдістері бойынша психокоррекциялық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D0X.XXX.XXX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медицина және оңалту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D02.XXX.XXX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Физиопроцедуралар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1 029,43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электрогальваниялық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Импульсты токтары бар 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ұйықтату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1 244,93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Трансцеребралды электроанальгезия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Диадинамикалық токтар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Амплипульстерапия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Флюктуоризация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электронейроынталандыру (TENS-терапия)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Интерференцтерапия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электроынталандыру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Ультратонотерапия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Франклинизация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Ультражоғары жиілікті -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УВЧ 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1 009,77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лазерлік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ультрадыбыстық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Электросон-электрофорез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1 808,58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Гальваноиндуктотермия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Транскраниальды микрополяризация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Фотоемдеу (жарықпен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Биоптрон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ультракүлгін сәулелендіру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Лазеротерапия (квантты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диапазон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лазеротерапия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Гидросәулелі душ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 сканерлейтін сәуле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Инфрақызыл сәулесін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1 087,98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сәуле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анализаторына ақ түспен фототерапия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Фотохимиотерапия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1 058,33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Синглеттік-оттегі қоспасымен 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Электроаэрозольтерапия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"Түзды" камера (спелеокамера)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дымқыл бүркену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сүртіну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 сумен емделу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душтар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Валинский бойынша жалпы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1 008,89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Гауффе бойынша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контрастылы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контрастылы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4-камералық тамшы-контрастылы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душ-массажы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ванналар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Бальнеотерапияның үйлескен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Бальнеофизиотерапияның үйлескен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Гидроколонотерапия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3 031,93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емдеу/Криотерапия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Озокеритонмен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Фанго-парафинотерапия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Нафталанмен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5 591,51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Нативті балшықшы емдеуде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3 277,58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Жанамаласқан балшықпен емдеу емшаралары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1 353,81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Пунктурлы рефлексофизиотерапия (физиопунктура)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инелі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Су-джок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Акупрессура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Ультрафонофорезбен фармакопунктура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Күйдіру (жусанды шылыммен жылыту, моксотерапия)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3 798,05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Электропунктура және электроакупунктура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2 387,66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Фолля әдісі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4 926,37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КВЧ-пунктура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Криопунктура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1 817,59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рефлекс терапиясымен үйлескен франклинизация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2 099,67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 (фонофорез)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Вакуум-фонофорез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1 815,07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 толқындық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лимфодренаж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және амплипульстерапиясы бар аппараттық лимфодренаж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Бифокальді резонансты виброакустикалық 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D02.ХХХ.ХХХ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қолдың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жеке аяқ-қол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белсенді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1 758,85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Отырып/тұрып жеке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Кинезотерапия жеке оқыту / жүру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қолдың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Енжар аяқтың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және жамбас бұлшық етіне пассивті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2 086,36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Проприоцептивті нерв-бұлшықет фасцилитиациясы әдісі бойынша 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Кардиотренировка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Кардиотренировка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1 319,14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Гидрокинезотерапия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гимнастикасы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1 039,87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Шрот әдісі негізінде Гимнастика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3 077,37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әзірлеу (қозғалу бұзылуынсыз оңалтудың 1 кезеңі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Жағдаймен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Эрготерапия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кинезотерапияның мамандандырылған әдістемелік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Бобат жүйесі бойынша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Соғыс-терапия жүйесі бойынша сабақтар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 костюмдерін қолдану арқылы динамикалық проприоцептивті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Тейпирлеу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Пассивті Механотерапия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белсенді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және видеоанализі бар жабдықтарда жүру дағдыларын қалпына келтіру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2 849,78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мен тренажерлерді пайдалана отырып кардиотренирлеу жеке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Роботты локомоторлы кинезотерапия (экзоскелет)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5 290,92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аяқ-қолдарға арналған локомоторлы терапия үшін роботталған кешенде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аяқ-қолдарға арналған биологиялық кері байланысы бар локомоторлы терапия үшін роботталған кешенде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1 506,74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аяқ-қолдардың локомоторлы терапиясына арналған роботтандырылған кешенде диагностикалық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Жүктеменің ұлғаюымен, тестілеумен және талдаумен пневматикалық тренажерде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белсенді байланыспен (БОС) және сандық айнамен тренажерде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баланс пен вестибулярлық аппаратты қалпына келтіру және бағалау жүйесіндегі сабақ (БОС) (стабилоплатформа)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байланысы бар жатқан науқастарға арналған бұлшық ет белсенділігін қалпына келтіру және бағалау жүйесі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Постурография (роботталған) диагностикалық және емдік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тракциясы (бір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құрылғыдағы вертикализация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Ортаның механикалық толқыныстары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барлық бөлігіне классикалық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1 688,48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Сегменттік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Нүктелік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Вибромассаж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Цигун-массажы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2 296,59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Бастың(маңдай-самайжәне желке-қарақұс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1 055,99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Жағалық аумаққа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иық- кеуде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жағалық аумақ және екі иық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кеуде бөлігінің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1 046,19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асты және білек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омыртқа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іш қуысы бұлшықетінің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D02.022.007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аумағының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D02.023.007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Жамбас-мықынбуының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D02.024.007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Жамбас-мықын және бөксе аумағының массажы (бір атаулы жақтың)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D02.025.007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және бел бөлігініің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D02.026.007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1 059,65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D02.027.007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D02.028.007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Тобық-тізе буынының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D02.029.007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және тобық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D02.030.007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массажы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D02.031.007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Банкалы массаж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1 181,72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D02.XXX.008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Оңалтулың басқа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қозғалыс көлемін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D02.001.013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моторлы функциялар шкаласы бойынша қозғалыс бағасы (GMFM)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1 781,58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диагностикалық тест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D02.013.008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кері байланыспен (БКБ) бағдарлама бойынша сараптамалық тренажерлармен оқытулар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2 616,14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Иппотерапия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кезеңдік гипсті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21 443,00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ұлтарақтар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5 087,11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ортездерін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13 818,44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протездерін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12 021,79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36 791,34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DХХ.ХХХ.200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емшаралары мен манипуляциялары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Кохлярлы имплантация жүйесінің сөйлеу процессорын сурдологпен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10 029,92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потенциалдарды қысқалетальді есіткіштерді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5 655,17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эмиссиямен шақырылған ұсталымдарды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4 774,41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Тональді табалдырықтық аудиометрия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дыбыс жазықтығындағы аудиометрия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Модульденген тонда шақырылған стационарлық есту потенциалдарын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6 181,83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Бұрмаланған продукт жиілігінде отоакустикалық эмиссияны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Аустикалық рефлексті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рефлекс ыдырау тесті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құбырының қызметінің тесті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Промонториалды тестілеу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11 816,90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нервіне жауап нервінің телеметриясы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имплантының электродтарының импаденсінің телеметриясы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4 077,51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D95.410.227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үсті аудиометриясы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құлақта өлшеу әдісімен есту аппараттарының шығу деңгейін 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 (сөйлеу) процессорын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5 061,17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баптау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2 576,79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таңдау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3 206,98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D95.480.229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Кешіктірілген туындаған отоакустикалық эмиссияны тіркеу (аудиологиялық скрининг)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1 078,28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патенттелген есту потенциалдарын тіркеу (аудиологиялық скрининг)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2 851,99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Әлеуметтік-педагогикалық реабилитация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D02.014.008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Монтессори жүйесі бойынша оқу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D02.071.227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есту қабылетін сурдопедагогты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3 665,34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құралдарының құрылуын сурдопедагогпен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D95.470.235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 имплантация жүйесінің сөйлеу процессорының құрылуын сурдопедагогпен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Логоритмиканың сабағы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4 302,35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D02.003.014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Дефектологпен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D02.004.014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оқыту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D02.005.014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шығармашылық үйірмесі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D02.006.014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шаштараз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D02.007.014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Костюмдік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D02.008.014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D02.009.014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Спорт секциясында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1 121,47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D02.010.014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терапиясы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D02.011.014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Автодромда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1 036,11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D02.012.014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терапиясы бойынша сабақ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1 044,60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премоляр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8 256,80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 тістің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8 344,43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балалардың уақытша тістерінің пульпитін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10 461,33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8 443,35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немесе пульпаны өмірінде ампутациялау әдісімен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5 680,46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екі тамырын пломбалаумен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6 727,46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пульпитті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моляр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10 253,75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каналды пломбалаумен үлкен азу тістің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9 288,36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моляр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каналды пломбалаумен үстіңгі жақтың бірінші премолярының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каналды пломбалаумен үстіңгі жақтың бірінші премолярының периодонтитін емдеу,КМХО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тамырлы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Импрегнационды әдіспен уақытша немесе тұрақты тістің периодонтитін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9 877,22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8 534,51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1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12 129,27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2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13 345,00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14 499,04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тістің 3 тамырын пломбалаумен периодонтитті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15 964,89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тот-цинк негізіндегі пастамен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2 165,05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резорцин-формалин негізіндегі пастамен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2 727,74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каналдың пломбасын алып тастау, цементпен пломбаланған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6 426,41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цементен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 және II дәрежелі үстіңгі және орта тісжегін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4 466,89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2 373,59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 тісжегін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цементтен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III дәрежелі асқынбаған тісжегі кезіндегі 1 тісті кешендік емдеу, КМХО жасалған пломбамен аяқталған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бояу бақылауымен ремтерапия немесе аумақтық флюоризация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Азутістің арнасынан бөтен затты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Фронталды тістен бөтен денені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4 242,25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пломбаны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 жарақаттық зақымдау кезіндегі консервативтік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D03.041.001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тісте КМХО флюороз кезінде тістің анатомиялық үлгісін толық функционалдық қалпына келтіру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7 069,80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дәрі-дәрмекпен тазалау ирригация, суландыру, аппликациялау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1 533,72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D03.043.001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Пародонта қалталарын 2-5 тіске таңу салумен ирригациялау, суландыру, аппликациялаумен дәрі-дәрмекпен тазалау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1 588,06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D03.044.001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парадонта қалтасының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D03.045.001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регенерациялауға бағытталған әдістемелерді қолданумен 1 тістің айналасындағы парадонта қалтасының кюретажы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9 514,01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D03.046.001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Парадонта абсцессін ашу (1 тістің айналасындағы)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1 515,67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Стоматиттің жіті түрін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D03.048.001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Іріктеу қайта тегістеу (1-2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D03.057.001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Штифт қосымшасын дайындау (одан әрі протездеу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қарапайым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Тұратқы тісті жұлып тастау күрделі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өскініндегі әрекеттермен тұратқы тісті жұлып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4 546,68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Абсцессті ашу, кесу немесе капюшонды тілу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 таңу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Дренаждаумен іріңді жараны таңу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4 323,03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тістің айналасындағы одонтогендік жылауықты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11 917,45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тістің айналасындағы одонтогендік жылауықты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17 643,23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Жақтың жоғары-төменгі шыққан буынды орнына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уақытша шиналау (6-8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4 790,74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бір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Жақтар сынған кезде шиналау екі жақ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7 982,36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Альвеолитті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2 928,72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тістің айналасындағы альвеолоэктомия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 нервінің невритін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Невралгияны емдеу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7 938,55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Тістеуді ауыстыру бойынша уақытша тісті жұлып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асқынған жегісіне байланысты уақытша тісті жұлып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4 066,67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Компактостеотомиясы бар тұрақты тісті жұлу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6 012,96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тіл жүгеншік пластикасына операция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5 364,38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12 251,84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Цистоэктомия (тіс дәрігері)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тістің аймағындағы компактостеотомия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6 201,61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тамырының үстін резекциялау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8 230,86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 кесу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Эпулисті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5 315,94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шырышты қабықшасының ретенция жылауығын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6 253,76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D03.029.002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 тыс тісті жұлу, асқынған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D03.030.002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аймақта бірнеше тісті жұлу (2-3 тіс)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D03.031.002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Альвеола өскінінің қатерсіз өспелерін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4 530,59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жұмсақ тіндерінің қатерсіз өспелерін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6 252,38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D03.033.002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ауруларын емдеу: сілекей безінің ағынын 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2 269,05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D03.034.002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Бет-жақ аумағы (БЖА) жарасын бастапқы хирургиялық өңдеу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3 048,76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D03.035.002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алдыныңпластикасын операциялау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D03.036.002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шығарып алғандағы тегістеумен оны репозициялау және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5 915,51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пластинка) туа біткен жақ-бет патологиясы бар бараларға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Тіс-жақ ауытқуларын жоюға арналған аппаратты қолданумен (ортодонтикалық пластинка) туа біткен жақ-бет патологиясы бар балаларға ортодонтикалық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12 472,62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Ортодонтикалық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D03.011.003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патологиясы бар науқастарды біріншілік кешенді қарау мен медициналық құжаттарын дайындау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D03.058.001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жақ-бет патологиясы кезінде эластикалық массаның бір соққыларын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D03.059.001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тістерді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D03.060.001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D03.038.002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2 265,78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D03.000.003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тәсіл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D03.001.003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Миотерапия (1 сеанс)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2 689,12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Реминералды препараттарды жергілікті қолдану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2 179,15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D03.003.003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тістерін фторлакпен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D03.004.003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фтор-цемент аппликациясының сеансы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1 611,49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D03.005.003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тістердің төмпешіктерін тегістеу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D03.006.003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тісті герметиктермен фиссурлерді жабу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D03.007.003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тістерді сепарациялау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1 678,99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D03.008.003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мектепке дейінгі ұйымдарда, білім беру ұйымдарындағы балалардың, жалпы білім беру ұйымдарының оқушыларының, жүктілігі бойынша есепте тұрған әйелдердің ауыз қуысын профилактикалық тексеріп-қараулар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D03.009.003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тісті және ауыз қуысының шырышты қабығын күту бойынша санитариялық-гигиеналық дағдыларға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СӨС шаралары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3 531,79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 басқару бағдарламаларына сәйкес науқастарды және олардың отбасы мүшелерін өзін-өзі бақылауға, өз-өзіне және өзара көмекке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желі" телефонының бойынша консультациясы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EХХ.ХХХ.ХХХ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зерттеулердің сипаттамасы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қызметтерінің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 ашып жазу (12 қорғасын)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НЭБ бойынша электрокардиографиялық зерттеу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Слопак бойынша электрокардиографиялық зерттеу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Электрокардиографиягны Холтер мониторингтеу нәтижелерін ашып жазу (24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6664,48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қан қысымын тәуліктік мониторингтеу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Кардиоинтервалография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Шарананың кардиотокографиясының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Нейросонография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Электроэнцефалографияның холтер мониторингтеу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Түнгі электроэнцефалография бейнемониторингінің нтижелерін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9412,02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Электроэнцефалограмманың бейнемониторинг нәтижелерін ашып жазу (бірінші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Электроэнцефалограмманың бейнемониторинг нәтижелерін ашып жазу (келесі сағат)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өңдеумен электроэнцефалограмманы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Электроэнцефалографиялық сынамалардың нәтижелерін ашып жазу (фото-, фоностимуляция, гипервентиляция)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электромиографиясының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Электронейромиография нәтижелерін ашып жазу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Электромиография нәтижелерін ашып жазу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Реовазография нәтижелерін ашып жазу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Реоэнцефалография нәтижелерін ашып жазу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Полисомнография нәтижелерін ашып жазу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кескіндерді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флюорография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рентгенографиясын түсіндіру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1 458,36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сүйегінің рентгенографиясын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Түрік ершігінің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өсінділердің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ауызішілік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E02.009.000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рентгенографиясының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бейнелі рентгенографиясын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ағзаларының бейнелі рентгенографиясын түсіндіру (2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қуысы ағзаларының бейнелі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Ортопантомограмманы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рентгенографиясын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рентгенографиясын түсіндіру (Стенверс, Шюллер, Майер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 бойынша орбитаның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E02.017.000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Маммограмманы түсіндіру (4 сурет)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маммограмма нәтижелерін түсіндіру (1 проекция)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E02.019.000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Бүкіл қаңқаның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ауыздан тыс рентгенографиясының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бел бөлігіндегі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буындарының рентгендік денситометриясының нәтижелерін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E02.023.000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рентгенографиясын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томографияның сипаттамасы мен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3 027,49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E02.025.000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 резонанстық томограммаларды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3 004,61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E03.000.000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Офтальмологтың диагностикалық қызметтерін сипаттау және түсіндіру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E03.001.000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түбін суретке түсіру нәтижелерінің сипаттамасы (1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3" w:id="11"/>
    <w:p>
      <w:pPr>
        <w:spacing w:after="0"/>
        <w:ind w:left="0"/>
        <w:jc w:val="both"/>
      </w:pPr>
      <w:r>
        <w:rPr>
          <w:rFonts w:ascii="Times New Roman"/>
          <w:b w:val="false"/>
          <w:i w:val="false"/>
          <w:color w:val="000000"/>
          <w:sz w:val="28"/>
        </w:rPr>
        <w:t>
      Ескертпе:</w:t>
      </w:r>
    </w:p>
    <w:bookmarkEnd w:id="11"/>
    <w:bookmarkStart w:name="z31" w:id="12"/>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және міндетті әлеуметтік медициналық сақтандыру жүйесіндегі медициналық қызметтерге тарифтер (бұдан әрі – Медициналық қызметтер үшін тарифтері) 2020 жылғы 21 желтоқсандағы №ҚР ДСМ-309/2020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21858 болып тіркелген) Тегін медициналық көмектің кепілдік берілген көлемі шеңберінде және міндетті әлеуметтік медициналық сақтандыру жүйесінде ұсынылатын медициналық қызмет тарифтерін қалыптастыру әдістемесіне сәйкес мынадай түзету коэффициенттерін ескере отырып айқындалады:</w:t>
      </w:r>
    </w:p>
    <w:bookmarkEnd w:id="12"/>
    <w:bookmarkStart w:name="z32" w:id="13"/>
    <w:p>
      <w:pPr>
        <w:spacing w:after="0"/>
        <w:ind w:left="0"/>
        <w:jc w:val="both"/>
      </w:pPr>
      <w:r>
        <w:rPr>
          <w:rFonts w:ascii="Times New Roman"/>
          <w:b w:val="false"/>
          <w:i w:val="false"/>
          <w:color w:val="000000"/>
          <w:sz w:val="28"/>
        </w:rPr>
        <w:t>
      Осы медициналық қызметтер үшін тарифтерге ауылдық жерлерде жұмыс істегені үшін үстемақыны есепке алудың коэффициенті – 1,1298;</w:t>
      </w:r>
    </w:p>
    <w:bookmarkEnd w:id="13"/>
    <w:p>
      <w:pPr>
        <w:spacing w:after="0"/>
        <w:ind w:left="0"/>
        <w:jc w:val="both"/>
      </w:pPr>
      <w:r>
        <w:rPr>
          <w:rFonts w:ascii="Times New Roman"/>
          <w:b w:val="false"/>
          <w:i w:val="false"/>
          <w:color w:val="000000"/>
          <w:sz w:val="28"/>
        </w:rPr>
        <w:t>
      Қазақстан Республикасы Денсаулық сақтау министрінің Ережесіне сәйкес мектепке дейінгі балалар мекемелері мен білім беру ұйымдарында ұйымдастырылған мектепке дейінгі жастағы балаларды, оқушыларды, 18 жасқа дейінгі орта және жоғары оқу орындарының оқушылары мен студенттерін скринингтік тексеріп-қарауды жүргізу үшін мамандарды қабылдау және (немесе) консультация беру құны 0,5 түзету коэффициентін қолдана отырып айқындалады.</w:t>
      </w:r>
    </w:p>
    <w:bookmarkStart w:name="z33" w:id="14"/>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1-қосымшасына</w:t>
      </w:r>
      <w:r>
        <w:rPr>
          <w:rFonts w:ascii="Times New Roman"/>
          <w:b w:val="false"/>
          <w:i w:val="false"/>
          <w:color w:val="000000"/>
          <w:sz w:val="28"/>
        </w:rPr>
        <w:t xml:space="preserve"> сәйкес жылу беру маусымының ұзақтығын есепке алудың коэффициенттері;</w:t>
      </w:r>
    </w:p>
    <w:bookmarkEnd w:id="14"/>
    <w:bookmarkStart w:name="z34" w:id="15"/>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2-қосымшасына</w:t>
      </w:r>
      <w:r>
        <w:rPr>
          <w:rFonts w:ascii="Times New Roman"/>
          <w:b w:val="false"/>
          <w:i w:val="false"/>
          <w:color w:val="000000"/>
          <w:sz w:val="28"/>
        </w:rPr>
        <w:t xml:space="preserve"> сәйкес экологиялық коэффициенттері;</w:t>
      </w:r>
    </w:p>
    <w:bookmarkEnd w:id="15"/>
    <w:bookmarkStart w:name="z35" w:id="16"/>
    <w:p>
      <w:pPr>
        <w:spacing w:after="0"/>
        <w:ind w:left="0"/>
        <w:jc w:val="both"/>
      </w:pPr>
      <w:r>
        <w:rPr>
          <w:rFonts w:ascii="Times New Roman"/>
          <w:b w:val="false"/>
          <w:i w:val="false"/>
          <w:color w:val="000000"/>
          <w:sz w:val="28"/>
        </w:rPr>
        <w:t xml:space="preserve">
      Осы Медициналық қызметтер үшін тарифтерінің </w:t>
      </w:r>
      <w:r>
        <w:rPr>
          <w:rFonts w:ascii="Times New Roman"/>
          <w:b w:val="false"/>
          <w:i w:val="false"/>
          <w:color w:val="000000"/>
          <w:sz w:val="28"/>
        </w:rPr>
        <w:t>3-қосымшасына</w:t>
      </w:r>
      <w:r>
        <w:rPr>
          <w:rFonts w:ascii="Times New Roman"/>
          <w:b w:val="false"/>
          <w:i w:val="false"/>
          <w:color w:val="000000"/>
          <w:sz w:val="28"/>
        </w:rPr>
        <w:t xml:space="preserve"> сәйкес, Халықаралық бірлескен комиссияның стандарттары бойынша (JCI, АҚШ) аккредиттеуден өткені туралы куәлігі бар медициналық ұйымдарға арналған тарифі;</w:t>
      </w:r>
    </w:p>
    <w:bookmarkEnd w:id="16"/>
    <w:bookmarkStart w:name="z36" w:id="17"/>
    <w:p>
      <w:pPr>
        <w:spacing w:after="0"/>
        <w:ind w:left="0"/>
        <w:jc w:val="both"/>
      </w:pPr>
      <w:r>
        <w:rPr>
          <w:rFonts w:ascii="Times New Roman"/>
          <w:b w:val="false"/>
          <w:i w:val="false"/>
          <w:color w:val="000000"/>
          <w:sz w:val="28"/>
        </w:rPr>
        <w:t xml:space="preserve">
      Осы Медициналық қызметтер үшін бойынша тарифтерінің </w:t>
      </w:r>
      <w:r>
        <w:rPr>
          <w:rFonts w:ascii="Times New Roman"/>
          <w:b w:val="false"/>
          <w:i w:val="false"/>
          <w:color w:val="000000"/>
          <w:sz w:val="28"/>
        </w:rPr>
        <w:t>4-қосымшасына</w:t>
      </w:r>
      <w:r>
        <w:rPr>
          <w:rFonts w:ascii="Times New Roman"/>
          <w:b w:val="false"/>
          <w:i w:val="false"/>
          <w:color w:val="000000"/>
          <w:sz w:val="28"/>
        </w:rPr>
        <w:t xml:space="preserve"> сәйкес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кепілдік берілген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көлемі шеңберінде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міндетті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жүйесінде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тарифтерге 1-қосымша</w:t>
            </w:r>
          </w:p>
        </w:tc>
      </w:tr>
    </w:tbl>
    <w:bookmarkStart w:name="z15" w:id="18"/>
    <w:p>
      <w:pPr>
        <w:spacing w:after="0"/>
        <w:ind w:left="0"/>
        <w:jc w:val="left"/>
      </w:pPr>
      <w:r>
        <w:rPr>
          <w:rFonts w:ascii="Times New Roman"/>
          <w:b/>
          <w:i w:val="false"/>
          <w:color w:val="000000"/>
        </w:rPr>
        <w:t xml:space="preserve"> Жылу беру маусымының ұзақтығын есепке алудың коэффициенттері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Өңірдің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Облыстардың, республикалық маңызы бар қалалар және астананың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Жылу беру маусымы ұзақтығын есепке алу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облысы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кепілдік берілген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көлемі шеңберінде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міндетті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жүйесінде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тарифтерге 2-қосымша</w:t>
            </w:r>
          </w:p>
        </w:tc>
      </w:tr>
    </w:tbl>
    <w:bookmarkStart w:name="z17" w:id="19"/>
    <w:p>
      <w:pPr>
        <w:spacing w:after="0"/>
        <w:ind w:left="0"/>
        <w:jc w:val="left"/>
      </w:pPr>
      <w:r>
        <w:rPr>
          <w:rFonts w:ascii="Times New Roman"/>
          <w:b/>
          <w:i w:val="false"/>
          <w:color w:val="000000"/>
        </w:rPr>
        <w:t xml:space="preserve"> Экологиялық коэффициенттер</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Облыстардың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Өңірлер, елді мекендер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кепілдік берілген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көлемі шеңберінде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міндетті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жүйесінде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тарифтерге 3-қосымша</w:t>
            </w:r>
          </w:p>
        </w:tc>
      </w:tr>
    </w:tbl>
    <w:bookmarkStart w:name="z19" w:id="20"/>
    <w:p>
      <w:pPr>
        <w:spacing w:after="0"/>
        <w:ind w:left="0"/>
        <w:jc w:val="left"/>
      </w:pPr>
      <w:r>
        <w:rPr>
          <w:rFonts w:ascii="Times New Roman"/>
          <w:b/>
          <w:i w:val="false"/>
          <w:color w:val="000000"/>
        </w:rPr>
        <w:t xml:space="preserve"> Тегін медициналық көмектің кепілдік берілген көлемінің шеңберінде және міндетті әлеуметтік медициналық сақтандыру жүйесінде медициналық қызметтер тарифтеріне Халықаралық бірлескен комиссияның (JCI, АҚШ) стандарттары бойынша аккредиттеуден өту туралы күәлігі бар медициналық ұйымдар үшін тариф</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Денсаулық сақтау ұйымының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"University Medical Center" корпоративтік қоры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кепілдік берілген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көлемі шеңберінде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(немесе) міндетті әлеуметтік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сақтандыру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жүйесінде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тарифтерге 4-қосымша</w:t>
            </w:r>
          </w:p>
        </w:tc>
      </w:tr>
    </w:tbl>
    <w:bookmarkStart w:name="z21" w:id="21"/>
    <w:p>
      <w:pPr>
        <w:spacing w:after="0"/>
        <w:ind w:left="0"/>
        <w:jc w:val="left"/>
      </w:pPr>
      <w:r>
        <w:rPr>
          <w:rFonts w:ascii="Times New Roman"/>
          <w:b/>
          <w:i w:val="false"/>
          <w:color w:val="000000"/>
        </w:rPr>
        <w:t xml:space="preserve"> Байқоңыр қаласы, Төретам және Ақай ауылдарында тұратын Қазақстан Республикасының азаматтарына медициналық қызмет көрсететін медициналық ұйымдары үшін түзету коэффициенті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Медициналық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Түзету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Денсаулық сақтау басқармасының "Байқоңыр қаласының көп бейінді ауруханасы"" шаруашылық жүргізу құқығындағы коммуналдық мемлекеттік кәсіпорны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қазанындағы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ДСМ-170/2020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16-қосымша</w:t>
            </w:r>
          </w:p>
        </w:tc>
      </w:tr>
    </w:tbl>
    <w:bookmarkStart w:name="z23" w:id="22"/>
    <w:p>
      <w:pPr>
        <w:spacing w:after="0"/>
        <w:ind w:left="0"/>
        <w:jc w:val="left"/>
      </w:pPr>
      <w:r>
        <w:rPr>
          <w:rFonts w:ascii="Times New Roman"/>
          <w:b/>
          <w:i w:val="false"/>
          <w:color w:val="000000"/>
        </w:rPr>
        <w:t xml:space="preserve">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Облыстардың, республикалық маңызы бар қалалар және астананың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Жан басына шаққандағы норматив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305,73</w:t>
            </w:r>
          </w:p>
        </w:tc>
      </w:tr>
    </w:tbl>
    <w:bookmarkStart w:name="z24" w:id="23"/>
    <w:p>
      <w:pPr>
        <w:spacing w:after="0"/>
        <w:ind w:left="0"/>
        <w:jc w:val="both"/>
      </w:pPr>
      <w:r>
        <w:rPr>
          <w:rFonts w:ascii="Times New Roman"/>
          <w:b w:val="false"/>
          <w:i w:val="false"/>
          <w:color w:val="000000"/>
          <w:sz w:val="28"/>
        </w:rPr>
        <w:t>
      Ескертпе:</w:t>
      </w:r>
    </w:p>
    <w:bookmarkEnd w:id="23"/>
    <w:p>
      <w:pPr>
        <w:spacing w:after="0"/>
        <w:ind w:left="0"/>
        <w:jc w:val="both"/>
      </w:pPr>
      <w:r>
        <w:rPr>
          <w:rFonts w:ascii="Times New Roman"/>
          <w:b w:val="false"/>
          <w:i w:val="false"/>
          <w:color w:val="000000"/>
          <w:sz w:val="28"/>
        </w:rPr>
        <w:t>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нормативіне түзету коэффициенттері, айына бір тұрғынға, тегін медициналық көмектің кепілдік берілген көлемі шеңберінде жедел медициналық көмек станциясы үшін бекітілген бір адамға санитариялық автокөлік көрсететін білікті мамандарды тарта отырып, жедел медициналық көмектің және медициналық көмектің жан басына шаққандағы нормативіне қосымшаға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жедел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станциясы үшін тіркелген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адамға білікті мамандарды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науқасты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автокөлікпен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тасымалдауға байланысты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жәрдем мен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жан басына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шаққандағы нормативіне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24"/>
    <w:p>
      <w:pPr>
        <w:spacing w:after="0"/>
        <w:ind w:left="0"/>
        <w:jc w:val="left"/>
      </w:pPr>
      <w:r>
        <w:rPr>
          <w:rFonts w:ascii="Times New Roman"/>
          <w:b/>
          <w:i w:val="false"/>
          <w:color w:val="000000"/>
        </w:rPr>
        <w:t xml:space="preserve"> Өңірлер бөлінісінде тарифті түзету мақсатында денсаулық сақтау субъектісі үшін айына бір тұрғынға білікті мамандарды және (немесе) санитариялық автокөлікпен науқасты тасымалдауға байланысты жедел медициналық көмек пен медициналық көмектің жан басына шаққандағы нормативіне түзету коэффициентері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Облыстардың, республикалық маңызы бар қалалар және астананың атаулары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Халық тығыздығының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Ауылдық жерлерде жұмыс істегені үшін үстемеақыны есепке алудың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Жылу беру маусымының ұзақтығын есепке алудың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Өңірлер бөлінісі бойынша коэффициенті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кепілдік берілген көлемі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шеңберінде жедел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 станциясы үшін тіркелген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 адамға білікті мамандарды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(немесе) науқасты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санитариялық автокөлікпен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тасымалдауға байланысты жедел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жәрдем мен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көмектің жан басына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шаққандағы нормативіне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28" w:id="25"/>
    <w:p>
      <w:pPr>
        <w:spacing w:after="0"/>
        <w:ind w:left="0"/>
        <w:jc w:val="left"/>
      </w:pPr>
      <w:r>
        <w:rPr>
          <w:rFonts w:ascii="Times New Roman"/>
          <w:b/>
          <w:i w:val="false"/>
          <w:color w:val="000000"/>
        </w:rPr>
        <w:t xml:space="preserve"> Экологиялық коэффициенттер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Өңірдің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Облыстардың атау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Өңірлер, елді мекендер атаулары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Коэффициент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Ұржар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 ауданы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ауданы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Глубоковск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Шемонайха ауданы</w:t>
            </w:r>
          </w:p>
        </w:tc>
        <w:tc>
          <w:tcPr>
            <w:tcW w:w="0" w:type="auto"/>
            <w:vMerge/>
            <w:tcBorders>
              <w:top w:val="nil"/>
              <w:left w:val="single" w:color="cfcfcf" w:sz="5"/>
              <w:bottom w:val="single" w:color="cfcfcf" w:sz="5"/>
              <w:right w:val="single" w:color="cfcfcf" w:sz="5"/>
            </w:tcBorders>
          </w:tcPr>
          <w:p/>
        </w:tc>
      </w:tr>
    </w:tbl>
    <w:bookmarkStart w:name="z29" w:id="26"/>
    <w:p>
      <w:pPr>
        <w:spacing w:after="0"/>
        <w:ind w:left="0"/>
        <w:jc w:val="both"/>
      </w:pPr>
      <w:r>
        <w:rPr>
          <w:rFonts w:ascii="Times New Roman"/>
          <w:b w:val="false"/>
          <w:i w:val="false"/>
          <w:color w:val="000000"/>
          <w:sz w:val="28"/>
        </w:rPr>
        <w:t>
      Ескертпе:</w:t>
      </w:r>
    </w:p>
    <w:bookmarkEnd w:id="26"/>
    <w:p>
      <w:pPr>
        <w:spacing w:after="0"/>
        <w:ind w:left="0"/>
        <w:jc w:val="both"/>
      </w:pPr>
      <w:r>
        <w:rPr>
          <w:rFonts w:ascii="Times New Roman"/>
          <w:b w:val="false"/>
          <w:i w:val="false"/>
          <w:color w:val="000000"/>
          <w:sz w:val="28"/>
        </w:rPr>
        <w:t>
      * "Арал өңіріндегі экологиялық қасірет салдарынан зардап шеккен азаматтарды әлеуметтік қорғау туралы" және "Семей ядролық сынақ полигонындағы ядроляқ сынақтардың салдарынан зардап шеккен азаматтарды әлеуметтік қорғау туралы" Қазақстан Республикасының заңдарына сәйкес аудандар/қалаларға экологиялық коэффициенттер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