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1b28" w14:textId="8f11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тексеру комиссиясы" ММ-нің "Б" корпусы мемлекеттік әкімшілік қызметшілердің қызметін бағалау әдістемесін бекіту туралы" Солтүстік Қазақстан облысы бойынша тексеру комиссиясының 2022 жылғы 12 желтоқсандағы №16 қаулысына өзгерісті енгізу туралы</w:t>
      </w:r>
    </w:p>
    <w:p>
      <w:pPr>
        <w:spacing w:after="0"/>
        <w:ind w:left="0"/>
        <w:jc w:val="both"/>
      </w:pPr>
      <w:r>
        <w:rPr>
          <w:rFonts w:ascii="Times New Roman"/>
          <w:b w:val="false"/>
          <w:i w:val="false"/>
          <w:color w:val="000000"/>
          <w:sz w:val="28"/>
        </w:rPr>
        <w:t>Солтүстік Қазақстан облысы бойынша Тексеру комиссиясының 2023 жылғы 7 қыркүйектегі № 11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"Құқытық актілер туралы" Қазақстан Республикасының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Қазақстан Республикасының Мемлекеттік қызмет істері агенттігі Төрағасының 2023 жылғы 17 мамырдағы №113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бойынша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Тексеру комиссиясы" әдістемені бекіту туралы мемлекеттік мекеменің "Б" корпусы мемлекеттік әкімшілік қызметшілерінің қызметін бағалау" қоса беріліп отырған мемлекеттік мекемесінің "Б" 2022 жылғы 12 желтоқсандағы № 16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"Солтүстік Қазақстан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Әдістемесін</w:t>
      </w:r>
      <w:r>
        <w:rPr>
          <w:rFonts w:ascii="Times New Roman"/>
          <w:b w:val="false"/>
          <w:i w:val="false"/>
          <w:color w:val="000000"/>
          <w:sz w:val="28"/>
        </w:rPr>
        <w:t xml:space="preserve"> "Б" корпусы мемлекеттік әкімшілік қызметшілерінің қызметін бағалаудың үлгілік Әдістемеге негізінде, осы қаулысына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бойынша тексеру комиссиясы" ММ-нің "Б" корпусы мемлекеттік әкімшілік қызметшілердің қызметін бағалау әдістемесін бекіту туралы" Солтүстік Қазақстан облысы бойынша тексеру комиссиясының 2022 жылғы 12 желтоқсандағы №16 қаулысына өзгерістер енгізу туралы" Солтүстік Қазақстан облысы бойынша тексеру комиссиясының 2023 жылғы 30 наурыздағы №3 қаулысының күші жойылды деп танылсын.</w:t>
      </w:r>
    </w:p>
    <w:bookmarkEnd w:id="3"/>
    <w:bookmarkStart w:name="z8" w:id="4"/>
    <w:p>
      <w:pPr>
        <w:spacing w:after="0"/>
        <w:ind w:left="0"/>
        <w:jc w:val="both"/>
      </w:pPr>
      <w:r>
        <w:rPr>
          <w:rFonts w:ascii="Times New Roman"/>
          <w:b w:val="false"/>
          <w:i w:val="false"/>
          <w:color w:val="000000"/>
          <w:sz w:val="28"/>
        </w:rPr>
        <w:t>
      3. Тексеру комиссиясының әкімшілік-құқықтық қамтамасыз ету бөлімі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банкісіне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жіберуді;</w:t>
      </w:r>
    </w:p>
    <w:bookmarkEnd w:id="5"/>
    <w:bookmarkStart w:name="z10" w:id="6"/>
    <w:p>
      <w:pPr>
        <w:spacing w:after="0"/>
        <w:ind w:left="0"/>
        <w:jc w:val="both"/>
      </w:pPr>
      <w:r>
        <w:rPr>
          <w:rFonts w:ascii="Times New Roman"/>
          <w:b w:val="false"/>
          <w:i w:val="false"/>
          <w:color w:val="000000"/>
          <w:sz w:val="28"/>
        </w:rPr>
        <w:t>
      2) осы қаулыны Тексеру комиссиясының интернет-ресурсында ресми жарияланғаннан кейін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тексеру комиссиясының аппарат басшысы Нұргүл Тілекқызы Бексұлтановқа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бойынша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тексеру комиссиясының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Қ.Сейітқожаев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қыркүйек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қауылысымен бекітілген</w:t>
            </w:r>
          </w:p>
        </w:tc>
      </w:tr>
    </w:tbl>
    <w:bookmarkStart w:name="z18" w:id="9"/>
    <w:p>
      <w:pPr>
        <w:spacing w:after="0"/>
        <w:ind w:left="0"/>
        <w:jc w:val="left"/>
      </w:pPr>
      <w:r>
        <w:rPr>
          <w:rFonts w:ascii="Times New Roman"/>
          <w:b/>
          <w:i w:val="false"/>
          <w:color w:val="000000"/>
        </w:rPr>
        <w:t xml:space="preserve"> "Солтүстік Қазақстан облысы бойынша тексеру комиссиясы" ММ-нің "Б" корпусы мемлекеттік әкімшілік қызметшілерінің қызметін бағалаудың Әдістемесі</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Солтүстік Қазақстан облысы бойынша тексеру комиссиясының "Б" корпусы мемлекеттік әкімшілік қызметшілерінің қызметін бағалаудың Әдістемесі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Заңы 33-бабының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Қазақстан Республикасының Мемлекеттік қызмет істері агенттігі Төрағасының 2022 жылғы 23 қаңтардағы № 205 бұйрығы (бұдан әрі – № 205 бұйрық), тіркелген "Б" корпусы мемлекеттік әкімшілік қызметшілерінің қызметін бағалаудың үлгілік әдістемесіне сәйкес Солтүстік Қазақстан облысы бойынша тексеру комиссиясының "Б" корпусы мемлекеттік әкімшілік қызметшілерінің (бұдан әрі – "Б" корпусының қызметшілері) қызметін бағалау тәртібін айқындайды.</w:t>
      </w:r>
    </w:p>
    <w:bookmarkEnd w:id="11"/>
    <w:bookmarkStart w:name="z21" w:id="12"/>
    <w:p>
      <w:pPr>
        <w:spacing w:after="0"/>
        <w:ind w:left="0"/>
        <w:jc w:val="both"/>
      </w:pPr>
      <w:r>
        <w:rPr>
          <w:rFonts w:ascii="Times New Roman"/>
          <w:b w:val="false"/>
          <w:i w:val="false"/>
          <w:color w:val="000000"/>
          <w:sz w:val="28"/>
        </w:rPr>
        <w:t>
      2. Әдістеме "Б" корпусы мемлекеттік әкімшілік қызметшілерінің қызметін бағалаудың үлгілік Әдістеменің негізінде мемлекеттік орган қызметінің ерекшелігін есепке ала отырып Солтүстік Қазақстан облысы бойынша тексеру комиссиясының төрағасымен бекітеді.</w:t>
      </w:r>
    </w:p>
    <w:bookmarkEnd w:id="12"/>
    <w:bookmarkStart w:name="z22" w:id="13"/>
    <w:p>
      <w:pPr>
        <w:spacing w:after="0"/>
        <w:ind w:left="0"/>
        <w:jc w:val="both"/>
      </w:pPr>
      <w:r>
        <w:rPr>
          <w:rFonts w:ascii="Times New Roman"/>
          <w:b w:val="false"/>
          <w:i w:val="false"/>
          <w:color w:val="000000"/>
          <w:sz w:val="28"/>
        </w:rPr>
        <w:t>
      3. Осы Әдістемеде пайдаланылатын негізгі ұғымдар:</w:t>
      </w:r>
    </w:p>
    <w:bookmarkEnd w:id="13"/>
    <w:bookmarkStart w:name="z23" w:id="14"/>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4"/>
    <w:bookmarkStart w:name="z24" w:id="15"/>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5"/>
    <w:bookmarkStart w:name="z25" w:id="16"/>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6"/>
    <w:bookmarkStart w:name="z26" w:id="17"/>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7"/>
    <w:bookmarkStart w:name="z27" w:id="18"/>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8"/>
    <w:bookmarkStart w:name="z28" w:id="19"/>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9"/>
    <w:bookmarkStart w:name="z29" w:id="20"/>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20"/>
    <w:bookmarkStart w:name="z30" w:id="21"/>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1"/>
    <w:bookmarkStart w:name="z31" w:id="22"/>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2"/>
    <w:bookmarkStart w:name="z32" w:id="23"/>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3"/>
    <w:bookmarkStart w:name="z33" w:id="24"/>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4"/>
    <w:bookmarkStart w:name="z34" w:id="25"/>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5"/>
    <w:bookmarkStart w:name="z35" w:id="26"/>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6"/>
    <w:bookmarkStart w:name="z36" w:id="2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7"/>
    <w:bookmarkStart w:name="z37" w:id="28"/>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8"/>
    <w:bookmarkStart w:name="z38" w:id="29"/>
    <w:p>
      <w:pPr>
        <w:spacing w:after="0"/>
        <w:ind w:left="0"/>
        <w:jc w:val="both"/>
      </w:pPr>
      <w:r>
        <w:rPr>
          <w:rFonts w:ascii="Times New Roman"/>
          <w:b w:val="false"/>
          <w:i w:val="false"/>
          <w:color w:val="000000"/>
          <w:sz w:val="28"/>
        </w:rPr>
        <w:t>
      Солтүстік Қазақстан облысы бойынша тексеру комиссиясы төрағасының бағалауын Солтүстік Қазақстан облыстық мәслихатының төрағасы жүргізеді.</w:t>
      </w:r>
    </w:p>
    <w:bookmarkEnd w:id="29"/>
    <w:bookmarkStart w:name="z39" w:id="3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30"/>
    <w:bookmarkStart w:name="z40" w:id="3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31"/>
    <w:bookmarkStart w:name="z41" w:id="32"/>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w:t>
      </w:r>
    </w:p>
    <w:bookmarkEnd w:id="32"/>
    <w:bookmarkStart w:name="z42" w:id="33"/>
    <w:p>
      <w:pPr>
        <w:spacing w:after="0"/>
        <w:ind w:left="0"/>
        <w:jc w:val="both"/>
      </w:pPr>
      <w:r>
        <w:rPr>
          <w:rFonts w:ascii="Times New Roman"/>
          <w:b w:val="false"/>
          <w:i w:val="false"/>
          <w:color w:val="000000"/>
          <w:sz w:val="28"/>
        </w:rPr>
        <w:t>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33"/>
    <w:bookmarkStart w:name="z43" w:id="34"/>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34"/>
    <w:bookmarkStart w:name="z44" w:id="35"/>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35"/>
    <w:bookmarkStart w:name="z45" w:id="3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6"/>
    <w:bookmarkStart w:name="z46" w:id="37"/>
    <w:p>
      <w:pPr>
        <w:spacing w:after="0"/>
        <w:ind w:left="0"/>
        <w:jc w:val="both"/>
      </w:pPr>
      <w:r>
        <w:rPr>
          <w:rFonts w:ascii="Times New Roman"/>
          <w:b w:val="false"/>
          <w:i w:val="false"/>
          <w:color w:val="000000"/>
          <w:sz w:val="28"/>
        </w:rPr>
        <w:t>
      "Функционалдық міндеттерін тиімді атқарады",</w:t>
      </w:r>
    </w:p>
    <w:bookmarkEnd w:id="37"/>
    <w:bookmarkStart w:name="z47" w:id="38"/>
    <w:p>
      <w:pPr>
        <w:spacing w:after="0"/>
        <w:ind w:left="0"/>
        <w:jc w:val="both"/>
      </w:pPr>
      <w:r>
        <w:rPr>
          <w:rFonts w:ascii="Times New Roman"/>
          <w:b w:val="false"/>
          <w:i w:val="false"/>
          <w:color w:val="000000"/>
          <w:sz w:val="28"/>
        </w:rPr>
        <w:t>
      "Функционалдық міндеттерін тиісті түрде атқарады",</w:t>
      </w:r>
    </w:p>
    <w:bookmarkEnd w:id="38"/>
    <w:bookmarkStart w:name="z48" w:id="3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9"/>
    <w:bookmarkStart w:name="z49" w:id="4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40"/>
    <w:bookmarkStart w:name="z50" w:id="4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w:t>
      </w:r>
    </w:p>
    <w:bookmarkEnd w:id="41"/>
    <w:bookmarkStart w:name="z51" w:id="42"/>
    <w:p>
      <w:pPr>
        <w:spacing w:after="0"/>
        <w:ind w:left="0"/>
        <w:jc w:val="both"/>
      </w:pPr>
      <w:r>
        <w:rPr>
          <w:rFonts w:ascii="Times New Roman"/>
          <w:b w:val="false"/>
          <w:i w:val="false"/>
          <w:color w:val="000000"/>
          <w:sz w:val="28"/>
        </w:rPr>
        <w:t>
      "Функционалдық міндеттерін тиісті түрде атқарады" нәтижесіне 3-тен 3,99 баллға дейін,</w:t>
      </w:r>
    </w:p>
    <w:bookmarkEnd w:id="42"/>
    <w:bookmarkStart w:name="z52" w:id="43"/>
    <w:p>
      <w:pPr>
        <w:spacing w:after="0"/>
        <w:ind w:left="0"/>
        <w:jc w:val="both"/>
      </w:pPr>
      <w:r>
        <w:rPr>
          <w:rFonts w:ascii="Times New Roman"/>
          <w:b w:val="false"/>
          <w:i w:val="false"/>
          <w:color w:val="000000"/>
          <w:sz w:val="28"/>
        </w:rPr>
        <w:t>
      "Функционалдық міндеттерін қанағаттанарлық түрде атқарады" нәтижесіне 2-ден 2,99 баллға дейін,</w:t>
      </w:r>
    </w:p>
    <w:bookmarkEnd w:id="43"/>
    <w:bookmarkStart w:name="z53" w:id="44"/>
    <w:p>
      <w:pPr>
        <w:spacing w:after="0"/>
        <w:ind w:left="0"/>
        <w:jc w:val="both"/>
      </w:pPr>
      <w:r>
        <w:rPr>
          <w:rFonts w:ascii="Times New Roman"/>
          <w:b w:val="false"/>
          <w:i w:val="false"/>
          <w:color w:val="000000"/>
          <w:sz w:val="28"/>
        </w:rPr>
        <w:t>
      "Функционалдық міндеттерін қанағаттанарлықсыз түрде атқарады" нәтижесіне 0-ден 1,99 баллға дейінгі бағалар диапазоны сәйкес келеді.</w:t>
      </w:r>
    </w:p>
    <w:bookmarkEnd w:id="44"/>
    <w:bookmarkStart w:name="z54" w:id="45"/>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45"/>
    <w:bookmarkStart w:name="z55" w:id="46"/>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46"/>
    <w:bookmarkStart w:name="z56" w:id="47"/>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7"/>
    <w:bookmarkStart w:name="z57" w:id="4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8"/>
    <w:bookmarkStart w:name="z58" w:id="49"/>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9"/>
    <w:bookmarkStart w:name="z59" w:id="50"/>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0"/>
    <w:bookmarkStart w:name="z60" w:id="51"/>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51"/>
    <w:bookmarkStart w:name="z61" w:id="52"/>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52"/>
    <w:bookmarkStart w:name="z62" w:id="53"/>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53"/>
    <w:bookmarkStart w:name="z63" w:id="54"/>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54"/>
    <w:bookmarkStart w:name="z64" w:id="55"/>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55"/>
    <w:bookmarkStart w:name="z65" w:id="56"/>
    <w:p>
      <w:pPr>
        <w:spacing w:after="0"/>
        <w:ind w:left="0"/>
        <w:jc w:val="both"/>
      </w:pPr>
      <w:r>
        <w:rPr>
          <w:rFonts w:ascii="Times New Roman"/>
          <w:b w:val="false"/>
          <w:i w:val="false"/>
          <w:color w:val="000000"/>
          <w:sz w:val="28"/>
        </w:rPr>
        <w:t>
      18. Бағалаушы адам мыналарға жауапты болады:</w:t>
      </w:r>
    </w:p>
    <w:bookmarkEnd w:id="56"/>
    <w:bookmarkStart w:name="z66" w:id="5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7"/>
    <w:bookmarkStart w:name="z67" w:id="5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8"/>
    <w:bookmarkStart w:name="z68" w:id="5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9"/>
    <w:bookmarkStart w:name="z69" w:id="6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60"/>
    <w:bookmarkStart w:name="z70" w:id="61"/>
    <w:p>
      <w:pPr>
        <w:spacing w:after="0"/>
        <w:ind w:left="0"/>
        <w:jc w:val="both"/>
      </w:pPr>
      <w:r>
        <w:rPr>
          <w:rFonts w:ascii="Times New Roman"/>
          <w:b w:val="false"/>
          <w:i w:val="false"/>
          <w:color w:val="000000"/>
          <w:sz w:val="28"/>
        </w:rPr>
        <w:t>
      19. Бағаланатын адам мыналарға жауапты болады:</w:t>
      </w:r>
    </w:p>
    <w:bookmarkEnd w:id="61"/>
    <w:bookmarkStart w:name="z71" w:id="6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62"/>
    <w:bookmarkStart w:name="z72" w:id="6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63"/>
    <w:bookmarkStart w:name="z73" w:id="6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64"/>
    <w:bookmarkStart w:name="z74" w:id="6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65"/>
    <w:bookmarkStart w:name="z75" w:id="6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6"/>
    <w:bookmarkStart w:name="z76" w:id="67"/>
    <w:p>
      <w:pPr>
        <w:spacing w:after="0"/>
        <w:ind w:left="0"/>
        <w:jc w:val="both"/>
      </w:pPr>
      <w:r>
        <w:rPr>
          <w:rFonts w:ascii="Times New Roman"/>
          <w:b w:val="false"/>
          <w:i w:val="false"/>
          <w:color w:val="000000"/>
          <w:sz w:val="28"/>
        </w:rPr>
        <w:t>
      2) НМИ уақтылы талдау мен келісу;</w:t>
      </w:r>
    </w:p>
    <w:bookmarkEnd w:id="67"/>
    <w:bookmarkStart w:name="z77" w:id="6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8"/>
    <w:bookmarkStart w:name="z78" w:id="6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9"/>
    <w:bookmarkStart w:name="z79" w:id="7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70"/>
    <w:bookmarkStart w:name="z80" w:id="71"/>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71"/>
    <w:bookmarkStart w:name="z81" w:id="72"/>
    <w:p>
      <w:pPr>
        <w:spacing w:after="0"/>
        <w:ind w:left="0"/>
        <w:jc w:val="left"/>
      </w:pPr>
      <w:r>
        <w:rPr>
          <w:rFonts w:ascii="Times New Roman"/>
          <w:b/>
          <w:i w:val="false"/>
          <w:color w:val="000000"/>
        </w:rPr>
        <w:t xml:space="preserve"> 2. Құрылымдық бөлімшенің/мемлекеттік органның басшысын НМИ қол жеткізуі бойынша бағалау тәртібі</w:t>
      </w:r>
    </w:p>
    <w:bookmarkEnd w:id="72"/>
    <w:bookmarkStart w:name="z82" w:id="73"/>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73"/>
    <w:bookmarkStart w:name="z83" w:id="74"/>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74"/>
    <w:bookmarkStart w:name="z84" w:id="7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75"/>
    <w:bookmarkStart w:name="z85" w:id="7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6"/>
    <w:bookmarkStart w:name="z86" w:id="7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7"/>
    <w:bookmarkStart w:name="z87" w:id="78"/>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78"/>
    <w:bookmarkStart w:name="z88" w:id="79"/>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9"/>
    <w:bookmarkStart w:name="z89" w:id="8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80"/>
    <w:bookmarkStart w:name="z90" w:id="8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81"/>
    <w:bookmarkStart w:name="z91" w:id="8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82"/>
    <w:bookmarkStart w:name="z92" w:id="8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83"/>
    <w:bookmarkStart w:name="z93" w:id="8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84"/>
    <w:bookmarkStart w:name="z94" w:id="8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85"/>
    <w:bookmarkStart w:name="z95" w:id="86"/>
    <w:p>
      <w:pPr>
        <w:spacing w:after="0"/>
        <w:ind w:left="0"/>
        <w:jc w:val="both"/>
      </w:pPr>
      <w:r>
        <w:rPr>
          <w:rFonts w:ascii="Times New Roman"/>
          <w:b w:val="false"/>
          <w:i w:val="false"/>
          <w:color w:val="000000"/>
          <w:sz w:val="28"/>
        </w:rPr>
        <w:t>
      5) мемлекеттік жоспарлау жүйесінің құжаттарын іске асыруға, мемлекеттік органның міндеттерін іске асыруға, қызметінің тиімділігін арттыруға бағдарланған болуы тиіс.</w:t>
      </w:r>
    </w:p>
    <w:bookmarkEnd w:id="86"/>
    <w:bookmarkStart w:name="z96" w:id="87"/>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7"/>
    <w:bookmarkStart w:name="z97" w:id="88"/>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8"/>
    <w:bookmarkStart w:name="z98" w:id="89"/>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9"/>
    <w:bookmarkStart w:name="z99" w:id="90"/>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90"/>
    <w:bookmarkStart w:name="z100" w:id="91"/>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91"/>
    <w:bookmarkStart w:name="z101" w:id="92"/>
    <w:p>
      <w:pPr>
        <w:spacing w:after="0"/>
        <w:ind w:left="0"/>
        <w:jc w:val="left"/>
      </w:pPr>
      <w:r>
        <w:rPr>
          <w:rFonts w:ascii="Times New Roman"/>
          <w:b/>
          <w:i w:val="false"/>
          <w:color w:val="000000"/>
        </w:rPr>
        <w:t xml:space="preserve"> 3. "Б" корпусының қызметшілерін саралау әдісімен бағалау тәртібі</w:t>
      </w:r>
    </w:p>
    <w:bookmarkEnd w:id="92"/>
    <w:bookmarkStart w:name="z102" w:id="93"/>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93"/>
    <w:bookmarkStart w:name="z103" w:id="94"/>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94"/>
    <w:bookmarkStart w:name="z104" w:id="95"/>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95"/>
    <w:bookmarkStart w:name="z105" w:id="96"/>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96"/>
    <w:bookmarkStart w:name="z106" w:id="97"/>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97"/>
    <w:bookmarkStart w:name="z107" w:id="9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8"/>
    <w:bookmarkStart w:name="z108" w:id="99"/>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9"/>
    <w:bookmarkStart w:name="z109" w:id="100"/>
    <w:p>
      <w:pPr>
        <w:spacing w:after="0"/>
        <w:ind w:left="0"/>
        <w:jc w:val="both"/>
      </w:pPr>
      <w:r>
        <w:rPr>
          <w:rFonts w:ascii="Times New Roman"/>
          <w:b w:val="false"/>
          <w:i w:val="false"/>
          <w:color w:val="000000"/>
          <w:sz w:val="28"/>
        </w:rPr>
        <w:t>
      функционалдық міндеттерді орындау сапасы;</w:t>
      </w:r>
    </w:p>
    <w:bookmarkEnd w:id="100"/>
    <w:bookmarkStart w:name="z110" w:id="101"/>
    <w:p>
      <w:pPr>
        <w:spacing w:after="0"/>
        <w:ind w:left="0"/>
        <w:jc w:val="both"/>
      </w:pPr>
      <w:r>
        <w:rPr>
          <w:rFonts w:ascii="Times New Roman"/>
          <w:b w:val="false"/>
          <w:i w:val="false"/>
          <w:color w:val="000000"/>
          <w:sz w:val="28"/>
        </w:rPr>
        <w:t>
      тапсырмаларды орындау мерзімдерін сақтау;</w:t>
      </w:r>
    </w:p>
    <w:bookmarkEnd w:id="101"/>
    <w:bookmarkStart w:name="z111" w:id="102"/>
    <w:p>
      <w:pPr>
        <w:spacing w:after="0"/>
        <w:ind w:left="0"/>
        <w:jc w:val="both"/>
      </w:pPr>
      <w:r>
        <w:rPr>
          <w:rFonts w:ascii="Times New Roman"/>
          <w:b w:val="false"/>
          <w:i w:val="false"/>
          <w:color w:val="000000"/>
          <w:sz w:val="28"/>
        </w:rPr>
        <w:t>
      дербестік және бастамашылық;</w:t>
      </w:r>
    </w:p>
    <w:bookmarkEnd w:id="102"/>
    <w:bookmarkStart w:name="z112" w:id="103"/>
    <w:p>
      <w:pPr>
        <w:spacing w:after="0"/>
        <w:ind w:left="0"/>
        <w:jc w:val="both"/>
      </w:pPr>
      <w:r>
        <w:rPr>
          <w:rFonts w:ascii="Times New Roman"/>
          <w:b w:val="false"/>
          <w:i w:val="false"/>
          <w:color w:val="000000"/>
          <w:sz w:val="28"/>
        </w:rPr>
        <w:t>
      еңбек тәртібі.</w:t>
      </w:r>
    </w:p>
    <w:bookmarkEnd w:id="103"/>
    <w:bookmarkStart w:name="z113" w:id="104"/>
    <w:p>
      <w:pPr>
        <w:spacing w:after="0"/>
        <w:ind w:left="0"/>
        <w:jc w:val="left"/>
      </w:pPr>
      <w:r>
        <w:rPr>
          <w:rFonts w:ascii="Times New Roman"/>
          <w:b/>
          <w:i w:val="false"/>
          <w:color w:val="000000"/>
        </w:rPr>
        <w:t xml:space="preserve"> 4. 360 әдісі бойынша бағалау тәртібі</w:t>
      </w:r>
    </w:p>
    <w:bookmarkEnd w:id="104"/>
    <w:bookmarkStart w:name="z114" w:id="105"/>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105"/>
    <w:bookmarkStart w:name="z115" w:id="106"/>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106"/>
    <w:bookmarkStart w:name="z116" w:id="107"/>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107"/>
    <w:bookmarkStart w:name="z117" w:id="108"/>
    <w:p>
      <w:pPr>
        <w:spacing w:after="0"/>
        <w:ind w:left="0"/>
        <w:jc w:val="both"/>
      </w:pPr>
      <w:r>
        <w:rPr>
          <w:rFonts w:ascii="Times New Roman"/>
          <w:b w:val="false"/>
          <w:i w:val="false"/>
          <w:color w:val="000000"/>
          <w:sz w:val="28"/>
        </w:rPr>
        <w:t>
      құрылымдық бөлімшелердің басшылары үшін:</w:t>
      </w:r>
    </w:p>
    <w:bookmarkEnd w:id="108"/>
    <w:bookmarkStart w:name="z118" w:id="109"/>
    <w:p>
      <w:pPr>
        <w:spacing w:after="0"/>
        <w:ind w:left="0"/>
        <w:jc w:val="both"/>
      </w:pPr>
      <w:r>
        <w:rPr>
          <w:rFonts w:ascii="Times New Roman"/>
          <w:b w:val="false"/>
          <w:i w:val="false"/>
          <w:color w:val="000000"/>
          <w:sz w:val="28"/>
        </w:rPr>
        <w:t>
      қызметті басқару;</w:t>
      </w:r>
    </w:p>
    <w:bookmarkEnd w:id="109"/>
    <w:bookmarkStart w:name="z119" w:id="110"/>
    <w:p>
      <w:pPr>
        <w:spacing w:after="0"/>
        <w:ind w:left="0"/>
        <w:jc w:val="both"/>
      </w:pPr>
      <w:r>
        <w:rPr>
          <w:rFonts w:ascii="Times New Roman"/>
          <w:b w:val="false"/>
          <w:i w:val="false"/>
          <w:color w:val="000000"/>
          <w:sz w:val="28"/>
        </w:rPr>
        <w:t>
      тиімді коммуникацияларды құру;</w:t>
      </w:r>
    </w:p>
    <w:bookmarkEnd w:id="110"/>
    <w:bookmarkStart w:name="z120"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1" w:id="112"/>
    <w:p>
      <w:pPr>
        <w:spacing w:after="0"/>
        <w:ind w:left="0"/>
        <w:jc w:val="both"/>
      </w:pPr>
      <w:r>
        <w:rPr>
          <w:rFonts w:ascii="Times New Roman"/>
          <w:b w:val="false"/>
          <w:i w:val="false"/>
          <w:color w:val="000000"/>
          <w:sz w:val="28"/>
        </w:rPr>
        <w:t>
      өзгерістерді басқару;</w:t>
      </w:r>
    </w:p>
    <w:bookmarkEnd w:id="112"/>
    <w:bookmarkStart w:name="z122" w:id="113"/>
    <w:p>
      <w:pPr>
        <w:spacing w:after="0"/>
        <w:ind w:left="0"/>
        <w:jc w:val="both"/>
      </w:pPr>
      <w:r>
        <w:rPr>
          <w:rFonts w:ascii="Times New Roman"/>
          <w:b w:val="false"/>
          <w:i w:val="false"/>
          <w:color w:val="000000"/>
          <w:sz w:val="28"/>
        </w:rPr>
        <w:t>
      нәтижеге бағдарлану;</w:t>
      </w:r>
    </w:p>
    <w:bookmarkEnd w:id="113"/>
    <w:bookmarkStart w:name="z123"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4" w:id="115"/>
    <w:p>
      <w:pPr>
        <w:spacing w:after="0"/>
        <w:ind w:left="0"/>
        <w:jc w:val="both"/>
      </w:pPr>
      <w:r>
        <w:rPr>
          <w:rFonts w:ascii="Times New Roman"/>
          <w:b w:val="false"/>
          <w:i w:val="false"/>
          <w:color w:val="000000"/>
          <w:sz w:val="28"/>
        </w:rPr>
        <w:t>
      топты басқару;</w:t>
      </w:r>
    </w:p>
    <w:bookmarkEnd w:id="115"/>
    <w:bookmarkStart w:name="z125" w:id="116"/>
    <w:p>
      <w:pPr>
        <w:spacing w:after="0"/>
        <w:ind w:left="0"/>
        <w:jc w:val="both"/>
      </w:pPr>
      <w:r>
        <w:rPr>
          <w:rFonts w:ascii="Times New Roman"/>
          <w:b w:val="false"/>
          <w:i w:val="false"/>
          <w:color w:val="000000"/>
          <w:sz w:val="28"/>
        </w:rPr>
        <w:t>
      көшбасшылық қасиеттер;</w:t>
      </w:r>
    </w:p>
    <w:bookmarkEnd w:id="116"/>
    <w:bookmarkStart w:name="z126" w:id="117"/>
    <w:p>
      <w:pPr>
        <w:spacing w:after="0"/>
        <w:ind w:left="0"/>
        <w:jc w:val="both"/>
      </w:pPr>
      <w:r>
        <w:rPr>
          <w:rFonts w:ascii="Times New Roman"/>
          <w:b w:val="false"/>
          <w:i w:val="false"/>
          <w:color w:val="000000"/>
          <w:sz w:val="28"/>
        </w:rPr>
        <w:t>
      ынтымақтастық;</w:t>
      </w:r>
    </w:p>
    <w:bookmarkEnd w:id="117"/>
    <w:bookmarkStart w:name="z127" w:id="118"/>
    <w:p>
      <w:pPr>
        <w:spacing w:after="0"/>
        <w:ind w:left="0"/>
        <w:jc w:val="both"/>
      </w:pPr>
      <w:r>
        <w:rPr>
          <w:rFonts w:ascii="Times New Roman"/>
          <w:b w:val="false"/>
          <w:i w:val="false"/>
          <w:color w:val="000000"/>
          <w:sz w:val="28"/>
        </w:rPr>
        <w:t>
      жеделділік;</w:t>
      </w:r>
    </w:p>
    <w:bookmarkEnd w:id="118"/>
    <w:bookmarkStart w:name="z128" w:id="119"/>
    <w:p>
      <w:pPr>
        <w:spacing w:after="0"/>
        <w:ind w:left="0"/>
        <w:jc w:val="both"/>
      </w:pPr>
      <w:r>
        <w:rPr>
          <w:rFonts w:ascii="Times New Roman"/>
          <w:b w:val="false"/>
          <w:i w:val="false"/>
          <w:color w:val="000000"/>
          <w:sz w:val="28"/>
        </w:rPr>
        <w:t>
      өзін-өзі дамыту;</w:t>
      </w:r>
    </w:p>
    <w:bookmarkEnd w:id="119"/>
    <w:bookmarkStart w:name="z129" w:id="120"/>
    <w:p>
      <w:pPr>
        <w:spacing w:after="0"/>
        <w:ind w:left="0"/>
        <w:jc w:val="both"/>
      </w:pPr>
      <w:r>
        <w:rPr>
          <w:rFonts w:ascii="Times New Roman"/>
          <w:b w:val="false"/>
          <w:i w:val="false"/>
          <w:color w:val="000000"/>
          <w:sz w:val="28"/>
        </w:rPr>
        <w:t>
      бастамшылдық;</w:t>
      </w:r>
    </w:p>
    <w:bookmarkEnd w:id="120"/>
    <w:bookmarkStart w:name="z130" w:id="121"/>
    <w:p>
      <w:pPr>
        <w:spacing w:after="0"/>
        <w:ind w:left="0"/>
        <w:jc w:val="both"/>
      </w:pPr>
      <w:r>
        <w:rPr>
          <w:rFonts w:ascii="Times New Roman"/>
          <w:b w:val="false"/>
          <w:i w:val="false"/>
          <w:color w:val="000000"/>
          <w:sz w:val="28"/>
        </w:rPr>
        <w:t>
      "Б" корпусының қызметшілері үшін:</w:t>
      </w:r>
    </w:p>
    <w:bookmarkEnd w:id="121"/>
    <w:bookmarkStart w:name="z131" w:id="122"/>
    <w:p>
      <w:pPr>
        <w:spacing w:after="0"/>
        <w:ind w:left="0"/>
        <w:jc w:val="both"/>
      </w:pPr>
      <w:r>
        <w:rPr>
          <w:rFonts w:ascii="Times New Roman"/>
          <w:b w:val="false"/>
          <w:i w:val="false"/>
          <w:color w:val="000000"/>
          <w:sz w:val="28"/>
        </w:rPr>
        <w:t>
      тиімді коммуникацияларды құру;</w:t>
      </w:r>
    </w:p>
    <w:bookmarkEnd w:id="122"/>
    <w:bookmarkStart w:name="z132" w:id="123"/>
    <w:p>
      <w:pPr>
        <w:spacing w:after="0"/>
        <w:ind w:left="0"/>
        <w:jc w:val="both"/>
      </w:pPr>
      <w:r>
        <w:rPr>
          <w:rFonts w:ascii="Times New Roman"/>
          <w:b w:val="false"/>
          <w:i w:val="false"/>
          <w:color w:val="000000"/>
          <w:sz w:val="28"/>
        </w:rPr>
        <w:t>
      әдеп нормалары мен қағидаларын ұстану;</w:t>
      </w:r>
    </w:p>
    <w:bookmarkEnd w:id="123"/>
    <w:bookmarkStart w:name="z133" w:id="124"/>
    <w:p>
      <w:pPr>
        <w:spacing w:after="0"/>
        <w:ind w:left="0"/>
        <w:jc w:val="both"/>
      </w:pPr>
      <w:r>
        <w:rPr>
          <w:rFonts w:ascii="Times New Roman"/>
          <w:b w:val="false"/>
          <w:i w:val="false"/>
          <w:color w:val="000000"/>
          <w:sz w:val="28"/>
        </w:rPr>
        <w:t>
      өзгерістерді басқару;</w:t>
      </w:r>
    </w:p>
    <w:bookmarkEnd w:id="124"/>
    <w:bookmarkStart w:name="z134" w:id="125"/>
    <w:p>
      <w:pPr>
        <w:spacing w:after="0"/>
        <w:ind w:left="0"/>
        <w:jc w:val="both"/>
      </w:pPr>
      <w:r>
        <w:rPr>
          <w:rFonts w:ascii="Times New Roman"/>
          <w:b w:val="false"/>
          <w:i w:val="false"/>
          <w:color w:val="000000"/>
          <w:sz w:val="28"/>
        </w:rPr>
        <w:t>
      нәтижеге бағдарлану;</w:t>
      </w:r>
    </w:p>
    <w:bookmarkEnd w:id="125"/>
    <w:bookmarkStart w:name="z135" w:id="126"/>
    <w:p>
      <w:pPr>
        <w:spacing w:after="0"/>
        <w:ind w:left="0"/>
        <w:jc w:val="both"/>
      </w:pPr>
      <w:r>
        <w:rPr>
          <w:rFonts w:ascii="Times New Roman"/>
          <w:b w:val="false"/>
          <w:i w:val="false"/>
          <w:color w:val="000000"/>
          <w:sz w:val="28"/>
        </w:rPr>
        <w:t>
      дербестік және шешімдерді қабылдау дағдылары;</w:t>
      </w:r>
    </w:p>
    <w:bookmarkEnd w:id="126"/>
    <w:bookmarkStart w:name="z136" w:id="127"/>
    <w:p>
      <w:pPr>
        <w:spacing w:after="0"/>
        <w:ind w:left="0"/>
        <w:jc w:val="both"/>
      </w:pPr>
      <w:r>
        <w:rPr>
          <w:rFonts w:ascii="Times New Roman"/>
          <w:b w:val="false"/>
          <w:i w:val="false"/>
          <w:color w:val="000000"/>
          <w:sz w:val="28"/>
        </w:rPr>
        <w:t>
      ынтымақтастық;</w:t>
      </w:r>
    </w:p>
    <w:bookmarkEnd w:id="127"/>
    <w:bookmarkStart w:name="z137" w:id="128"/>
    <w:p>
      <w:pPr>
        <w:spacing w:after="0"/>
        <w:ind w:left="0"/>
        <w:jc w:val="both"/>
      </w:pPr>
      <w:r>
        <w:rPr>
          <w:rFonts w:ascii="Times New Roman"/>
          <w:b w:val="false"/>
          <w:i w:val="false"/>
          <w:color w:val="000000"/>
          <w:sz w:val="28"/>
        </w:rPr>
        <w:t>
      жеделділік;</w:t>
      </w:r>
    </w:p>
    <w:bookmarkEnd w:id="128"/>
    <w:bookmarkStart w:name="z138" w:id="129"/>
    <w:p>
      <w:pPr>
        <w:spacing w:after="0"/>
        <w:ind w:left="0"/>
        <w:jc w:val="both"/>
      </w:pPr>
      <w:r>
        <w:rPr>
          <w:rFonts w:ascii="Times New Roman"/>
          <w:b w:val="false"/>
          <w:i w:val="false"/>
          <w:color w:val="000000"/>
          <w:sz w:val="28"/>
        </w:rPr>
        <w:t>
      өзін-өзі дамыту.</w:t>
      </w:r>
    </w:p>
    <w:bookmarkEnd w:id="129"/>
    <w:bookmarkStart w:name="z139" w:id="130"/>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30"/>
    <w:bookmarkStart w:name="z140" w:id="13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31"/>
    <w:bookmarkStart w:name="z141" w:id="132"/>
    <w:p>
      <w:pPr>
        <w:spacing w:after="0"/>
        <w:ind w:left="0"/>
        <w:jc w:val="both"/>
      </w:pPr>
      <w:r>
        <w:rPr>
          <w:rFonts w:ascii="Times New Roman"/>
          <w:b w:val="false"/>
          <w:i w:val="false"/>
          <w:color w:val="000000"/>
          <w:sz w:val="28"/>
        </w:rPr>
        <w:t>
      Сауалнама алынатын адамдардың қатарына қосылады:</w:t>
      </w:r>
    </w:p>
    <w:bookmarkEnd w:id="132"/>
    <w:bookmarkStart w:name="z142" w:id="133"/>
    <w:p>
      <w:pPr>
        <w:spacing w:after="0"/>
        <w:ind w:left="0"/>
        <w:jc w:val="both"/>
      </w:pPr>
      <w:r>
        <w:rPr>
          <w:rFonts w:ascii="Times New Roman"/>
          <w:b w:val="false"/>
          <w:i w:val="false"/>
          <w:color w:val="000000"/>
          <w:sz w:val="28"/>
        </w:rPr>
        <w:t>
      1) тікелей басшы;</w:t>
      </w:r>
    </w:p>
    <w:bookmarkEnd w:id="133"/>
    <w:bookmarkStart w:name="z143" w:id="13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34"/>
    <w:bookmarkStart w:name="z144" w:id="13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35"/>
    <w:bookmarkStart w:name="z145" w:id="136"/>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6"/>
    <w:bookmarkStart w:name="z146" w:id="137"/>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bookmarkEnd w:id="137"/>
    <w:bookmarkStart w:name="z147" w:id="138"/>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38"/>
    <w:bookmarkStart w:name="z148" w:id="139"/>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9"/>
    <w:bookmarkStart w:name="z149" w:id="140"/>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40"/>
    <w:bookmarkStart w:name="z150" w:id="141"/>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41"/>
    <w:bookmarkStart w:name="z151" w:id="142"/>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42"/>
    <w:bookmarkStart w:name="z152" w:id="14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43"/>
    <w:bookmarkStart w:name="z153" w:id="14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44"/>
    <w:bookmarkStart w:name="z154" w:id="14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45"/>
    <w:bookmarkStart w:name="z155" w:id="14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6"/>
    <w:bookmarkStart w:name="z156" w:id="147"/>
    <w:p>
      <w:pPr>
        <w:spacing w:after="0"/>
        <w:ind w:left="0"/>
        <w:jc w:val="both"/>
      </w:pPr>
      <w:r>
        <w:rPr>
          <w:rFonts w:ascii="Times New Roman"/>
          <w:b w:val="false"/>
          <w:i w:val="false"/>
          <w:color w:val="000000"/>
          <w:sz w:val="28"/>
        </w:rPr>
        <w:t>
      Кездесу кезінде мынадай мәселелер талқыланады:</w:t>
      </w:r>
    </w:p>
    <w:bookmarkEnd w:id="147"/>
    <w:bookmarkStart w:name="z157" w:id="148"/>
    <w:p>
      <w:pPr>
        <w:spacing w:after="0"/>
        <w:ind w:left="0"/>
        <w:jc w:val="both"/>
      </w:pPr>
      <w:r>
        <w:rPr>
          <w:rFonts w:ascii="Times New Roman"/>
          <w:b w:val="false"/>
          <w:i w:val="false"/>
          <w:color w:val="000000"/>
          <w:sz w:val="28"/>
        </w:rPr>
        <w:t>
      бағаланатын кезеңдегі жетістіктеріне шолу;</w:t>
      </w:r>
    </w:p>
    <w:bookmarkEnd w:id="148"/>
    <w:bookmarkStart w:name="z158" w:id="149"/>
    <w:p>
      <w:pPr>
        <w:spacing w:after="0"/>
        <w:ind w:left="0"/>
        <w:jc w:val="both"/>
      </w:pPr>
      <w:r>
        <w:rPr>
          <w:rFonts w:ascii="Times New Roman"/>
          <w:b w:val="false"/>
          <w:i w:val="false"/>
          <w:color w:val="000000"/>
          <w:sz w:val="28"/>
        </w:rPr>
        <w:t>
      машықтар мен құзыреттердің дамуына шолу;</w:t>
      </w:r>
    </w:p>
    <w:bookmarkEnd w:id="149"/>
    <w:bookmarkStart w:name="z159" w:id="15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50"/>
    <w:bookmarkStart w:name="z160" w:id="15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51"/>
    <w:bookmarkStart w:name="z161" w:id="152"/>
    <w:p>
      <w:pPr>
        <w:spacing w:after="0"/>
        <w:ind w:left="0"/>
        <w:jc w:val="left"/>
      </w:pPr>
      <w:r>
        <w:rPr>
          <w:rFonts w:ascii="Times New Roman"/>
          <w:b/>
          <w:i w:val="false"/>
          <w:color w:val="000000"/>
        </w:rPr>
        <w:t xml:space="preserve"> 6.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52"/>
    <w:bookmarkStart w:name="z162" w:id="153"/>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53"/>
    <w:bookmarkStart w:name="z163" w:id="154"/>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54"/>
    <w:bookmarkStart w:name="z164" w:id="155"/>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55"/>
    <w:bookmarkStart w:name="z165" w:id="156"/>
    <w:p>
      <w:pPr>
        <w:spacing w:after="0"/>
        <w:ind w:left="0"/>
        <w:jc w:val="both"/>
      </w:pPr>
      <w:r>
        <w:rPr>
          <w:rFonts w:ascii="Times New Roman"/>
          <w:b w:val="false"/>
          <w:i w:val="false"/>
          <w:color w:val="000000"/>
          <w:sz w:val="28"/>
        </w:rPr>
        <w:t>
      47. НМИ:</w:t>
      </w:r>
    </w:p>
    <w:bookmarkEnd w:id="156"/>
    <w:bookmarkStart w:name="z166" w:id="1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7"/>
    <w:bookmarkStart w:name="z167" w:id="15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8"/>
    <w:bookmarkStart w:name="z168" w:id="15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9"/>
    <w:bookmarkStart w:name="z169" w:id="16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60"/>
    <w:bookmarkStart w:name="z170" w:id="161"/>
    <w:p>
      <w:pPr>
        <w:spacing w:after="0"/>
        <w:ind w:left="0"/>
        <w:jc w:val="both"/>
      </w:pPr>
      <w:r>
        <w:rPr>
          <w:rFonts w:ascii="Times New Roman"/>
          <w:b w:val="false"/>
          <w:i w:val="false"/>
          <w:color w:val="000000"/>
          <w:sz w:val="28"/>
        </w:rPr>
        <w:t>
      5) мемлекеттік жоспарлау жүйесінің құжаттарын іске асыруға, мемлекеттік органның міндеттерін іске асыруға, қызметінің тиімділігін арттыруға бағдарланған болуы тиіс.</w:t>
      </w:r>
    </w:p>
    <w:bookmarkEnd w:id="161"/>
    <w:bookmarkStart w:name="z171" w:id="162"/>
    <w:p>
      <w:pPr>
        <w:spacing w:after="0"/>
        <w:ind w:left="0"/>
        <w:jc w:val="both"/>
      </w:pPr>
      <w:r>
        <w:rPr>
          <w:rFonts w:ascii="Times New Roman"/>
          <w:b w:val="false"/>
          <w:i w:val="false"/>
          <w:color w:val="000000"/>
          <w:sz w:val="28"/>
        </w:rPr>
        <w:t>
      48. НМИ саны 5 құрайды.</w:t>
      </w:r>
    </w:p>
    <w:bookmarkEnd w:id="162"/>
    <w:bookmarkStart w:name="z172" w:id="163"/>
    <w:p>
      <w:pPr>
        <w:spacing w:after="0"/>
        <w:ind w:left="0"/>
        <w:jc w:val="left"/>
      </w:pPr>
      <w:r>
        <w:rPr>
          <w:rFonts w:ascii="Times New Roman"/>
          <w:b/>
          <w:i w:val="false"/>
          <w:color w:val="000000"/>
        </w:rPr>
        <w:t xml:space="preserve"> 6.1. НМИ жетістігін бағалау тәртібі</w:t>
      </w:r>
    </w:p>
    <w:bookmarkEnd w:id="163"/>
    <w:bookmarkStart w:name="z173" w:id="164"/>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64"/>
    <w:bookmarkStart w:name="z174" w:id="165"/>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65"/>
    <w:bookmarkStart w:name="z175" w:id="16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6"/>
    <w:bookmarkStart w:name="z176" w:id="16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7"/>
    <w:bookmarkStart w:name="z177" w:id="16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8"/>
    <w:bookmarkStart w:name="z178" w:id="16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9"/>
    <w:bookmarkStart w:name="z179" w:id="17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70"/>
    <w:bookmarkStart w:name="z180" w:id="171"/>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71"/>
    <w:bookmarkStart w:name="z181" w:id="172"/>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72"/>
    <w:bookmarkStart w:name="z182" w:id="173"/>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73"/>
    <w:bookmarkStart w:name="z183" w:id="174"/>
    <w:p>
      <w:pPr>
        <w:spacing w:after="0"/>
        <w:ind w:left="0"/>
        <w:jc w:val="both"/>
      </w:pPr>
      <w:r>
        <w:rPr>
          <w:rFonts w:ascii="Times New Roman"/>
          <w:b w:val="false"/>
          <w:i w:val="false"/>
          <w:color w:val="000000"/>
          <w:sz w:val="28"/>
        </w:rPr>
        <w:t>
      1) бағалаумен келісу;</w:t>
      </w:r>
    </w:p>
    <w:bookmarkEnd w:id="174"/>
    <w:bookmarkStart w:name="z184" w:id="175"/>
    <w:p>
      <w:pPr>
        <w:spacing w:after="0"/>
        <w:ind w:left="0"/>
        <w:jc w:val="both"/>
      </w:pPr>
      <w:r>
        <w:rPr>
          <w:rFonts w:ascii="Times New Roman"/>
          <w:b w:val="false"/>
          <w:i w:val="false"/>
          <w:color w:val="000000"/>
          <w:sz w:val="28"/>
        </w:rPr>
        <w:t>
      2) түзетуге жіберу.</w:t>
      </w:r>
    </w:p>
    <w:bookmarkEnd w:id="175"/>
    <w:bookmarkStart w:name="z185" w:id="176"/>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76"/>
    <w:bookmarkStart w:name="z186" w:id="177"/>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7"/>
    <w:bookmarkStart w:name="z187" w:id="178"/>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8"/>
    <w:bookmarkStart w:name="z188" w:id="179"/>
    <w:p>
      <w:pPr>
        <w:spacing w:after="0"/>
        <w:ind w:left="0"/>
        <w:jc w:val="left"/>
      </w:pPr>
      <w:r>
        <w:rPr>
          <w:rFonts w:ascii="Times New Roman"/>
          <w:b/>
          <w:i w:val="false"/>
          <w:color w:val="000000"/>
        </w:rPr>
        <w:t xml:space="preserve"> 6.2. Бағалау нәтижелерін Комиссиямен қарау және бағалау нәтижесіне шағымдану</w:t>
      </w:r>
    </w:p>
    <w:bookmarkEnd w:id="179"/>
    <w:bookmarkStart w:name="z189" w:id="180"/>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80"/>
    <w:bookmarkStart w:name="z190" w:id="181"/>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81"/>
    <w:bookmarkStart w:name="z191" w:id="182"/>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82"/>
    <w:bookmarkStart w:name="z192" w:id="183"/>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83"/>
    <w:bookmarkStart w:name="z193" w:id="184"/>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84"/>
    <w:bookmarkStart w:name="z194" w:id="185"/>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85"/>
    <w:bookmarkStart w:name="z195" w:id="186"/>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86"/>
    <w:bookmarkStart w:name="z196" w:id="187"/>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87"/>
    <w:bookmarkStart w:name="z197" w:id="188"/>
    <w:p>
      <w:pPr>
        <w:spacing w:after="0"/>
        <w:ind w:left="0"/>
        <w:jc w:val="both"/>
      </w:pPr>
      <w:r>
        <w:rPr>
          <w:rFonts w:ascii="Times New Roman"/>
          <w:b w:val="false"/>
          <w:i w:val="false"/>
          <w:color w:val="000000"/>
          <w:sz w:val="28"/>
        </w:rPr>
        <w:t>
      1) толтырылған бағалау парақтарын;</w:t>
      </w:r>
    </w:p>
    <w:bookmarkEnd w:id="188"/>
    <w:bookmarkStart w:name="z198" w:id="189"/>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9"/>
    <w:bookmarkStart w:name="z199" w:id="190"/>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90"/>
    <w:bookmarkStart w:name="z200" w:id="191"/>
    <w:p>
      <w:pPr>
        <w:spacing w:after="0"/>
        <w:ind w:left="0"/>
        <w:jc w:val="both"/>
      </w:pPr>
      <w:r>
        <w:rPr>
          <w:rFonts w:ascii="Times New Roman"/>
          <w:b w:val="false"/>
          <w:i w:val="false"/>
          <w:color w:val="000000"/>
          <w:sz w:val="28"/>
        </w:rPr>
        <w:t>
      1) бағалау нәтижелерін бекіту;</w:t>
      </w:r>
    </w:p>
    <w:bookmarkEnd w:id="191"/>
    <w:bookmarkStart w:name="z201" w:id="192"/>
    <w:p>
      <w:pPr>
        <w:spacing w:after="0"/>
        <w:ind w:left="0"/>
        <w:jc w:val="both"/>
      </w:pPr>
      <w:r>
        <w:rPr>
          <w:rFonts w:ascii="Times New Roman"/>
          <w:b w:val="false"/>
          <w:i w:val="false"/>
          <w:color w:val="000000"/>
          <w:sz w:val="28"/>
        </w:rPr>
        <w:t>
      2) бағалау нәтижелерін қайта қарау.</w:t>
      </w:r>
    </w:p>
    <w:bookmarkEnd w:id="192"/>
    <w:bookmarkStart w:name="z202" w:id="193"/>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93"/>
    <w:bookmarkStart w:name="z203" w:id="194"/>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94"/>
    <w:bookmarkStart w:name="z204" w:id="195"/>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95"/>
    <w:bookmarkStart w:name="z205" w:id="196"/>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6"/>
    <w:bookmarkStart w:name="z206" w:id="197"/>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7"/>
    <w:bookmarkStart w:name="z207" w:id="19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8"/>
    <w:bookmarkStart w:name="z208" w:id="19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9"/>
    <w:bookmarkStart w:name="z209" w:id="200"/>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 қолы _______________</w:t>
            </w:r>
          </w:p>
        </w:tc>
      </w:tr>
    </w:tbl>
    <w:bookmarkStart w:name="z220" w:id="201"/>
    <w:p>
      <w:pPr>
        <w:spacing w:after="0"/>
        <w:ind w:left="0"/>
        <w:jc w:val="both"/>
      </w:pPr>
      <w:r>
        <w:rPr>
          <w:rFonts w:ascii="Times New Roman"/>
          <w:b w:val="false"/>
          <w:i w:val="false"/>
          <w:color w:val="000000"/>
          <w:sz w:val="28"/>
        </w:rPr>
        <w:t xml:space="preserve">
      Құрылымдық бөлімше (мемлекеттік орган) басшысының жеке жұмыс жоспары </w:t>
      </w:r>
    </w:p>
    <w:bookmarkEnd w:id="201"/>
    <w:bookmarkStart w:name="z221" w:id="202"/>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202"/>
    <w:bookmarkStart w:name="z222" w:id="203"/>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bookmarkEnd w:id="203"/>
    <w:bookmarkStart w:name="z223" w:id="204"/>
    <w:p>
      <w:pPr>
        <w:spacing w:after="0"/>
        <w:ind w:left="0"/>
        <w:jc w:val="both"/>
      </w:pPr>
      <w:r>
        <w:rPr>
          <w:rFonts w:ascii="Times New Roman"/>
          <w:b w:val="false"/>
          <w:i w:val="false"/>
          <w:color w:val="000000"/>
          <w:sz w:val="28"/>
        </w:rPr>
        <w:t>
      Қызметшінің лауазымы: __________________________________________________</w:t>
      </w:r>
    </w:p>
    <w:bookmarkEnd w:id="204"/>
    <w:bookmarkStart w:name="z224" w:id="205"/>
    <w:p>
      <w:pPr>
        <w:spacing w:after="0"/>
        <w:ind w:left="0"/>
        <w:jc w:val="both"/>
      </w:pPr>
      <w:r>
        <w:rPr>
          <w:rFonts w:ascii="Times New Roman"/>
          <w:b w:val="false"/>
          <w:i w:val="false"/>
          <w:color w:val="000000"/>
          <w:sz w:val="28"/>
        </w:rPr>
        <w:t>
      Қызметшінің құрылымдық бөлімшесінің атауы:__________________________________</w:t>
      </w:r>
    </w:p>
    <w:bookmarkEnd w:id="205"/>
    <w:bookmarkStart w:name="z225" w:id="206"/>
    <w:p>
      <w:pPr>
        <w:spacing w:after="0"/>
        <w:ind w:left="0"/>
        <w:jc w:val="both"/>
      </w:pPr>
      <w:r>
        <w:rPr>
          <w:rFonts w:ascii="Times New Roman"/>
          <w:b w:val="false"/>
          <w:i w:val="false"/>
          <w:color w:val="000000"/>
          <w:sz w:val="28"/>
        </w:rPr>
        <w:t>
       _______________________________________________________________________________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3" w:id="208"/>
    <w:p>
      <w:pPr>
        <w:spacing w:after="0"/>
        <w:ind w:left="0"/>
        <w:jc w:val="both"/>
      </w:pPr>
      <w:r>
        <w:rPr>
          <w:rFonts w:ascii="Times New Roman"/>
          <w:b w:val="false"/>
          <w:i w:val="false"/>
          <w:color w:val="000000"/>
          <w:sz w:val="28"/>
        </w:rPr>
        <w:t>
       НМИ бойынша бағалау парағы</w:t>
      </w:r>
    </w:p>
    <w:bookmarkEnd w:id="208"/>
    <w:bookmarkStart w:name="z234" w:id="209"/>
    <w:p>
      <w:pPr>
        <w:spacing w:after="0"/>
        <w:ind w:left="0"/>
        <w:jc w:val="both"/>
      </w:pPr>
      <w:r>
        <w:rPr>
          <w:rFonts w:ascii="Times New Roman"/>
          <w:b w:val="false"/>
          <w:i w:val="false"/>
          <w:color w:val="000000"/>
          <w:sz w:val="28"/>
        </w:rPr>
        <w:t>
       ________________________________________________ (бағаланатын адамның Т.А.Ә., лауазымы) _________________________________ (бағаланатын кезең)</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л-ш-е- 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о қ- с а 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 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 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 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 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 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 қ- 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о- қ- с- а- 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қ- с-а- 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 қ- с-а- 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 қ- с-а- 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10"/>
    <w:p>
      <w:pPr>
        <w:spacing w:after="0"/>
        <w:ind w:left="0"/>
        <w:jc w:val="both"/>
      </w:pPr>
      <w:r>
        <w:rPr>
          <w:rFonts w:ascii="Times New Roman"/>
          <w:b w:val="false"/>
          <w:i w:val="false"/>
          <w:color w:val="000000"/>
          <w:sz w:val="28"/>
        </w:rPr>
        <w:t>
      Қорытынды бағалау _______________</w:t>
      </w:r>
    </w:p>
    <w:bookmarkEnd w:id="210"/>
    <w:bookmarkStart w:name="z236" w:id="211"/>
    <w:p>
      <w:pPr>
        <w:spacing w:after="0"/>
        <w:ind w:left="0"/>
        <w:jc w:val="both"/>
      </w:pPr>
      <w:r>
        <w:rPr>
          <w:rFonts w:ascii="Times New Roman"/>
          <w:b w:val="false"/>
          <w:i w:val="false"/>
          <w:color w:val="000000"/>
          <w:sz w:val="28"/>
        </w:rPr>
        <w:t>
      НМИ санына бөлінген НМИ бойынша бағалау сомасы</w:t>
      </w:r>
    </w:p>
    <w:bookmarkEnd w:id="211"/>
    <w:bookmarkStart w:name="z237" w:id="212"/>
    <w:p>
      <w:pPr>
        <w:spacing w:after="0"/>
        <w:ind w:left="0"/>
        <w:jc w:val="both"/>
      </w:pPr>
      <w:r>
        <w:rPr>
          <w:rFonts w:ascii="Times New Roman"/>
          <w:b w:val="false"/>
          <w:i w:val="false"/>
          <w:color w:val="000000"/>
          <w:sz w:val="28"/>
        </w:rPr>
        <w:t xml:space="preserve">
      Бағалау нәтижесі: ____________ </w:t>
      </w:r>
    </w:p>
    <w:bookmarkEnd w:id="212"/>
    <w:bookmarkStart w:name="z238" w:id="213"/>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3"/>
    <w:bookmarkStart w:name="z239" w:id="214"/>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5"/>
          <w:p>
            <w:pPr>
              <w:spacing w:after="20"/>
              <w:ind w:left="20"/>
              <w:jc w:val="both"/>
            </w:pPr>
            <w:r>
              <w:rPr>
                <w:rFonts w:ascii="Times New Roman"/>
                <w:b w:val="false"/>
                <w:i w:val="false"/>
                <w:color w:val="000000"/>
                <w:sz w:val="20"/>
              </w:rPr>
              <w:t>
Бағаланатын адам</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w:t>
            </w:r>
          </w:p>
          <w:p>
            <w:pPr>
              <w:spacing w:after="20"/>
              <w:ind w:left="20"/>
              <w:jc w:val="both"/>
            </w:pPr>
            <w:r>
              <w:rPr>
                <w:rFonts w:ascii="Times New Roman"/>
                <w:b w:val="false"/>
                <w:i w:val="false"/>
                <w:color w:val="000000"/>
                <w:sz w:val="20"/>
              </w:rPr>
              <w:t>
қолы__________________________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6"/>
          <w:p>
            <w:pPr>
              <w:spacing w:after="20"/>
              <w:ind w:left="20"/>
              <w:jc w:val="both"/>
            </w:pPr>
            <w:r>
              <w:rPr>
                <w:rFonts w:ascii="Times New Roman"/>
                <w:b w:val="false"/>
                <w:i w:val="false"/>
                <w:color w:val="000000"/>
                <w:sz w:val="20"/>
              </w:rPr>
              <w:t>
Бағалайтын адам</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w:t>
            </w:r>
          </w:p>
          <w:p>
            <w:pPr>
              <w:spacing w:after="20"/>
              <w:ind w:left="20"/>
              <w:jc w:val="both"/>
            </w:pPr>
            <w:r>
              <w:rPr>
                <w:rFonts w:ascii="Times New Roman"/>
                <w:b w:val="false"/>
                <w:i w:val="false"/>
                <w:color w:val="000000"/>
                <w:sz w:val="20"/>
              </w:rPr>
              <w:t>
қолы___________________________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217"/>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55" w:id="218"/>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2" w:id="219"/>
    <w:p>
      <w:pPr>
        <w:spacing w:after="0"/>
        <w:ind w:left="0"/>
        <w:jc w:val="both"/>
      </w:pPr>
      <w:r>
        <w:rPr>
          <w:rFonts w:ascii="Times New Roman"/>
          <w:b w:val="false"/>
          <w:i w:val="false"/>
          <w:color w:val="000000"/>
          <w:sz w:val="28"/>
        </w:rPr>
        <w:t>
      Саралау әдісі бойынша бағалау парағы</w:t>
      </w:r>
    </w:p>
    <w:bookmarkEnd w:id="219"/>
    <w:bookmarkStart w:name="z263" w:id="220"/>
    <w:p>
      <w:pPr>
        <w:spacing w:after="0"/>
        <w:ind w:left="0"/>
        <w:jc w:val="both"/>
      </w:pPr>
      <w:r>
        <w:rPr>
          <w:rFonts w:ascii="Times New Roman"/>
          <w:b w:val="false"/>
          <w:i w:val="false"/>
          <w:color w:val="000000"/>
          <w:sz w:val="28"/>
        </w:rPr>
        <w:t xml:space="preserve">
      Бағаланатын қызметшінің Т.А.Ә. </w:t>
      </w:r>
    </w:p>
    <w:bookmarkEnd w:id="220"/>
    <w:bookmarkStart w:name="z264" w:id="221"/>
    <w:p>
      <w:pPr>
        <w:spacing w:after="0"/>
        <w:ind w:left="0"/>
        <w:jc w:val="both"/>
      </w:pPr>
      <w:r>
        <w:rPr>
          <w:rFonts w:ascii="Times New Roman"/>
          <w:b w:val="false"/>
          <w:i w:val="false"/>
          <w:color w:val="000000"/>
          <w:sz w:val="28"/>
        </w:rPr>
        <w:t>
      ______________________________________________________________________</w:t>
      </w:r>
    </w:p>
    <w:bookmarkEnd w:id="221"/>
    <w:bookmarkStart w:name="z265" w:id="222"/>
    <w:p>
      <w:pPr>
        <w:spacing w:after="0"/>
        <w:ind w:left="0"/>
        <w:jc w:val="both"/>
      </w:pPr>
      <w:r>
        <w:rPr>
          <w:rFonts w:ascii="Times New Roman"/>
          <w:b w:val="false"/>
          <w:i w:val="false"/>
          <w:color w:val="000000"/>
          <w:sz w:val="28"/>
        </w:rPr>
        <w:t xml:space="preserve">
       Бағалайтын қызметшінің (құрылымдық бөлімше/мемлекеттік орган басшысының) Т.А.Ә. </w:t>
      </w:r>
    </w:p>
    <w:bookmarkEnd w:id="222"/>
    <w:bookmarkStart w:name="z266" w:id="223"/>
    <w:p>
      <w:pPr>
        <w:spacing w:after="0"/>
        <w:ind w:left="0"/>
        <w:jc w:val="both"/>
      </w:pPr>
      <w:r>
        <w:rPr>
          <w:rFonts w:ascii="Times New Roman"/>
          <w:b w:val="false"/>
          <w:i w:val="false"/>
          <w:color w:val="000000"/>
          <w:sz w:val="28"/>
        </w:rPr>
        <w:t>
      ______________________________________________________________________</w:t>
      </w:r>
    </w:p>
    <w:bookmarkEnd w:id="223"/>
    <w:bookmarkStart w:name="z267" w:id="22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24"/>
    <w:bookmarkStart w:name="z268" w:id="22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5"/>
    <w:bookmarkStart w:name="z269" w:id="22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0" w:id="227"/>
    <w:p>
      <w:pPr>
        <w:spacing w:after="0"/>
        <w:ind w:left="0"/>
        <w:jc w:val="both"/>
      </w:pPr>
      <w:r>
        <w:rPr>
          <w:rFonts w:ascii="Times New Roman"/>
          <w:b w:val="false"/>
          <w:i w:val="false"/>
          <w:color w:val="000000"/>
          <w:sz w:val="28"/>
        </w:rPr>
        <w:t>
      Орташа қорытынды баға_______________________________________</w:t>
      </w:r>
    </w:p>
    <w:bookmarkEnd w:id="227"/>
    <w:bookmarkStart w:name="z271" w:id="22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8"/>
    <w:bookmarkStart w:name="z272" w:id="229"/>
    <w:p>
      <w:pPr>
        <w:spacing w:after="0"/>
        <w:ind w:left="0"/>
        <w:jc w:val="both"/>
      </w:pPr>
      <w:r>
        <w:rPr>
          <w:rFonts w:ascii="Times New Roman"/>
          <w:b w:val="false"/>
          <w:i w:val="false"/>
          <w:color w:val="000000"/>
          <w:sz w:val="28"/>
        </w:rPr>
        <w:t xml:space="preserve">
      Бағалау нәтижесі: ________________________________________________ </w:t>
      </w:r>
    </w:p>
    <w:bookmarkEnd w:id="229"/>
    <w:bookmarkStart w:name="z273" w:id="230"/>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30"/>
    <w:bookmarkStart w:name="z274" w:id="23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31"/>
    <w:bookmarkStart w:name="z275" w:id="232"/>
    <w:p>
      <w:pPr>
        <w:spacing w:after="0"/>
        <w:ind w:left="0"/>
        <w:jc w:val="both"/>
      </w:pPr>
      <w:r>
        <w:rPr>
          <w:rFonts w:ascii="Times New Roman"/>
          <w:b w:val="false"/>
          <w:i w:val="false"/>
          <w:color w:val="000000"/>
          <w:sz w:val="28"/>
        </w:rPr>
        <w:t>
      Қойылған бағаға негіздеме ________________________________________</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2" w:id="233"/>
    <w:p>
      <w:pPr>
        <w:spacing w:after="0"/>
        <w:ind w:left="0"/>
        <w:jc w:val="both"/>
      </w:pPr>
      <w:r>
        <w:rPr>
          <w:rFonts w:ascii="Times New Roman"/>
          <w:b w:val="false"/>
          <w:i w:val="false"/>
          <w:color w:val="000000"/>
          <w:sz w:val="28"/>
        </w:rPr>
        <w:t xml:space="preserve">
      Құрылымдық бөлімшелер басшыларының 360 әдісімен бағалау парағы </w:t>
      </w:r>
    </w:p>
    <w:bookmarkEnd w:id="233"/>
    <w:bookmarkStart w:name="z283" w:id="234"/>
    <w:p>
      <w:pPr>
        <w:spacing w:after="0"/>
        <w:ind w:left="0"/>
        <w:jc w:val="both"/>
      </w:pPr>
      <w:r>
        <w:rPr>
          <w:rFonts w:ascii="Times New Roman"/>
          <w:b w:val="false"/>
          <w:i w:val="false"/>
          <w:color w:val="000000"/>
          <w:sz w:val="28"/>
        </w:rPr>
        <w:t>
      Құрылымдық бөлімше басшысының Т.А.Ә___________________</w:t>
      </w:r>
    </w:p>
    <w:bookmarkEnd w:id="234"/>
    <w:bookmarkStart w:name="z284" w:id="235"/>
    <w:p>
      <w:pPr>
        <w:spacing w:after="0"/>
        <w:ind w:left="0"/>
        <w:jc w:val="both"/>
      </w:pPr>
      <w:r>
        <w:rPr>
          <w:rFonts w:ascii="Times New Roman"/>
          <w:b w:val="false"/>
          <w:i w:val="false"/>
          <w:color w:val="000000"/>
          <w:sz w:val="28"/>
        </w:rPr>
        <w:t>
      Құрметті респондент!</w:t>
      </w:r>
    </w:p>
    <w:bookmarkEnd w:id="235"/>
    <w:bookmarkStart w:name="z285" w:id="23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6"/>
    <w:bookmarkStart w:name="z286" w:id="23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7"/>
    <w:bookmarkStart w:name="z287" w:id="23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8"/>
    <w:bookmarkStart w:name="z288" w:id="23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9"/>
    <w:bookmarkStart w:name="z289" w:id="24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0"/>
    <w:bookmarkStart w:name="z290" w:id="24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1" w:id="24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2"/>
    <w:bookmarkStart w:name="z292" w:id="243"/>
    <w:p>
      <w:pPr>
        <w:spacing w:after="0"/>
        <w:ind w:left="0"/>
        <w:jc w:val="both"/>
      </w:pPr>
      <w:r>
        <w:rPr>
          <w:rFonts w:ascii="Times New Roman"/>
          <w:b w:val="false"/>
          <w:i w:val="false"/>
          <w:color w:val="000000"/>
          <w:sz w:val="28"/>
        </w:rPr>
        <w:t>
       құзырет көрінбейді;</w:t>
      </w:r>
    </w:p>
    <w:bookmarkEnd w:id="243"/>
    <w:bookmarkStart w:name="z293" w:id="244"/>
    <w:p>
      <w:pPr>
        <w:spacing w:after="0"/>
        <w:ind w:left="0"/>
        <w:jc w:val="both"/>
      </w:pPr>
      <w:r>
        <w:rPr>
          <w:rFonts w:ascii="Times New Roman"/>
          <w:b w:val="false"/>
          <w:i w:val="false"/>
          <w:color w:val="000000"/>
          <w:sz w:val="28"/>
        </w:rPr>
        <w:t>
       құзырет сирек көрінеді;</w:t>
      </w:r>
    </w:p>
    <w:bookmarkEnd w:id="244"/>
    <w:bookmarkStart w:name="z294" w:id="245"/>
    <w:p>
      <w:pPr>
        <w:spacing w:after="0"/>
        <w:ind w:left="0"/>
        <w:jc w:val="both"/>
      </w:pPr>
      <w:r>
        <w:rPr>
          <w:rFonts w:ascii="Times New Roman"/>
          <w:b w:val="false"/>
          <w:i w:val="false"/>
          <w:color w:val="000000"/>
          <w:sz w:val="28"/>
        </w:rPr>
        <w:t>
       құзырет жағдайлардың жартысында көрінеді;</w:t>
      </w:r>
    </w:p>
    <w:bookmarkEnd w:id="245"/>
    <w:bookmarkStart w:name="z295" w:id="246"/>
    <w:p>
      <w:pPr>
        <w:spacing w:after="0"/>
        <w:ind w:left="0"/>
        <w:jc w:val="both"/>
      </w:pPr>
      <w:r>
        <w:rPr>
          <w:rFonts w:ascii="Times New Roman"/>
          <w:b w:val="false"/>
          <w:i w:val="false"/>
          <w:color w:val="000000"/>
          <w:sz w:val="28"/>
        </w:rPr>
        <w:t>
       құзырет көп жағдайда көрінеді;</w:t>
      </w:r>
    </w:p>
    <w:bookmarkEnd w:id="246"/>
    <w:bookmarkStart w:name="z296" w:id="247"/>
    <w:p>
      <w:pPr>
        <w:spacing w:after="0"/>
        <w:ind w:left="0"/>
        <w:jc w:val="both"/>
      </w:pPr>
      <w:r>
        <w:rPr>
          <w:rFonts w:ascii="Times New Roman"/>
          <w:b w:val="false"/>
          <w:i w:val="false"/>
          <w:color w:val="000000"/>
          <w:sz w:val="28"/>
        </w:rPr>
        <w:t>
       құзырет әрқашан көрінеді.</w:t>
      </w:r>
    </w:p>
    <w:bookmarkEnd w:id="247"/>
    <w:bookmarkStart w:name="z297" w:id="24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4" w:id="249"/>
    <w:p>
      <w:pPr>
        <w:spacing w:after="0"/>
        <w:ind w:left="0"/>
        <w:jc w:val="both"/>
      </w:pPr>
      <w:r>
        <w:rPr>
          <w:rFonts w:ascii="Times New Roman"/>
          <w:b w:val="false"/>
          <w:i w:val="false"/>
          <w:color w:val="000000"/>
          <w:sz w:val="28"/>
        </w:rPr>
        <w:t>
      "Б" корпусы қызметшілерін 360 әдісімен бағалау парағы</w:t>
      </w:r>
    </w:p>
    <w:bookmarkEnd w:id="249"/>
    <w:bookmarkStart w:name="z305" w:id="250"/>
    <w:p>
      <w:pPr>
        <w:spacing w:after="0"/>
        <w:ind w:left="0"/>
        <w:jc w:val="both"/>
      </w:pPr>
      <w:r>
        <w:rPr>
          <w:rFonts w:ascii="Times New Roman"/>
          <w:b w:val="false"/>
          <w:i w:val="false"/>
          <w:color w:val="000000"/>
          <w:sz w:val="28"/>
        </w:rPr>
        <w:t>
      Бағаланатын қызметкердің Т.А.Ә ______________________________</w:t>
      </w:r>
    </w:p>
    <w:bookmarkEnd w:id="250"/>
    <w:bookmarkStart w:name="z306" w:id="251"/>
    <w:p>
      <w:pPr>
        <w:spacing w:after="0"/>
        <w:ind w:left="0"/>
        <w:jc w:val="both"/>
      </w:pPr>
      <w:r>
        <w:rPr>
          <w:rFonts w:ascii="Times New Roman"/>
          <w:b w:val="false"/>
          <w:i w:val="false"/>
          <w:color w:val="000000"/>
          <w:sz w:val="28"/>
        </w:rPr>
        <w:t>
      Құрметті респондент!</w:t>
      </w:r>
    </w:p>
    <w:bookmarkEnd w:id="251"/>
    <w:bookmarkStart w:name="z307" w:id="25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52"/>
    <w:bookmarkStart w:name="z308" w:id="25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53"/>
    <w:bookmarkStart w:name="z309" w:id="25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54"/>
    <w:bookmarkStart w:name="z310" w:id="25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55"/>
    <w:bookmarkStart w:name="z311" w:id="25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56"/>
    <w:bookmarkStart w:name="z312" w:id="25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 w:id="25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8"/>
    <w:bookmarkStart w:name="z314" w:id="259"/>
    <w:p>
      <w:pPr>
        <w:spacing w:after="0"/>
        <w:ind w:left="0"/>
        <w:jc w:val="both"/>
      </w:pPr>
      <w:r>
        <w:rPr>
          <w:rFonts w:ascii="Times New Roman"/>
          <w:b w:val="false"/>
          <w:i w:val="false"/>
          <w:color w:val="000000"/>
          <w:sz w:val="28"/>
        </w:rPr>
        <w:t>
       құзырет көрінбейді;</w:t>
      </w:r>
    </w:p>
    <w:bookmarkEnd w:id="259"/>
    <w:bookmarkStart w:name="z315" w:id="260"/>
    <w:p>
      <w:pPr>
        <w:spacing w:after="0"/>
        <w:ind w:left="0"/>
        <w:jc w:val="both"/>
      </w:pPr>
      <w:r>
        <w:rPr>
          <w:rFonts w:ascii="Times New Roman"/>
          <w:b w:val="false"/>
          <w:i w:val="false"/>
          <w:color w:val="000000"/>
          <w:sz w:val="28"/>
        </w:rPr>
        <w:t>
       құзырет сирек көрінеді;</w:t>
      </w:r>
    </w:p>
    <w:bookmarkEnd w:id="260"/>
    <w:bookmarkStart w:name="z316" w:id="261"/>
    <w:p>
      <w:pPr>
        <w:spacing w:after="0"/>
        <w:ind w:left="0"/>
        <w:jc w:val="both"/>
      </w:pPr>
      <w:r>
        <w:rPr>
          <w:rFonts w:ascii="Times New Roman"/>
          <w:b w:val="false"/>
          <w:i w:val="false"/>
          <w:color w:val="000000"/>
          <w:sz w:val="28"/>
        </w:rPr>
        <w:t>
       құзырет жағдайлардың жартысында көрінеді;</w:t>
      </w:r>
    </w:p>
    <w:bookmarkEnd w:id="261"/>
    <w:bookmarkStart w:name="z317" w:id="262"/>
    <w:p>
      <w:pPr>
        <w:spacing w:after="0"/>
        <w:ind w:left="0"/>
        <w:jc w:val="both"/>
      </w:pPr>
      <w:r>
        <w:rPr>
          <w:rFonts w:ascii="Times New Roman"/>
          <w:b w:val="false"/>
          <w:i w:val="false"/>
          <w:color w:val="000000"/>
          <w:sz w:val="28"/>
        </w:rPr>
        <w:t>
       құзырет көп жағдайда көрінеді;</w:t>
      </w:r>
    </w:p>
    <w:bookmarkEnd w:id="262"/>
    <w:bookmarkStart w:name="z318" w:id="263"/>
    <w:p>
      <w:pPr>
        <w:spacing w:after="0"/>
        <w:ind w:left="0"/>
        <w:jc w:val="both"/>
      </w:pPr>
      <w:r>
        <w:rPr>
          <w:rFonts w:ascii="Times New Roman"/>
          <w:b w:val="false"/>
          <w:i w:val="false"/>
          <w:color w:val="000000"/>
          <w:sz w:val="28"/>
        </w:rPr>
        <w:t>
       құзырет әрқашан көрінеді.</w:t>
      </w:r>
    </w:p>
    <w:bookmarkEnd w:id="263"/>
    <w:bookmarkStart w:name="z319" w:id="26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6" w:id="26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65"/>
    <w:bookmarkStart w:name="z327" w:id="266"/>
    <w:p>
      <w:pPr>
        <w:spacing w:after="0"/>
        <w:ind w:left="0"/>
        <w:jc w:val="both"/>
      </w:pPr>
      <w:r>
        <w:rPr>
          <w:rFonts w:ascii="Times New Roman"/>
          <w:b w:val="false"/>
          <w:i w:val="false"/>
          <w:color w:val="000000"/>
          <w:sz w:val="28"/>
        </w:rPr>
        <w:t>
      Құрылымдық бөлімше басшысының Т.А.Ә. _________________</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28" w:id="26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7"/>
    <w:bookmarkStart w:name="z329" w:id="268"/>
    <w:p>
      <w:pPr>
        <w:spacing w:after="0"/>
        <w:ind w:left="0"/>
        <w:jc w:val="both"/>
      </w:pPr>
      <w:r>
        <w:rPr>
          <w:rFonts w:ascii="Times New Roman"/>
          <w:b w:val="false"/>
          <w:i w:val="false"/>
          <w:color w:val="000000"/>
          <w:sz w:val="28"/>
        </w:rPr>
        <w:t>
      Бағалау нәтижесі: _______________________________</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6" w:id="269"/>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69"/>
    <w:bookmarkStart w:name="z337" w:id="270"/>
    <w:p>
      <w:pPr>
        <w:spacing w:after="0"/>
        <w:ind w:left="0"/>
        <w:jc w:val="both"/>
      </w:pPr>
      <w:r>
        <w:rPr>
          <w:rFonts w:ascii="Times New Roman"/>
          <w:b w:val="false"/>
          <w:i w:val="false"/>
          <w:color w:val="000000"/>
          <w:sz w:val="28"/>
        </w:rPr>
        <w:t>
      Бағаланатын қызметшінің Т.А.Ә.__________________________</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38" w:id="27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71"/>
    <w:bookmarkStart w:name="z339" w:id="272"/>
    <w:p>
      <w:pPr>
        <w:spacing w:after="0"/>
        <w:ind w:left="0"/>
        <w:jc w:val="both"/>
      </w:pPr>
      <w:r>
        <w:rPr>
          <w:rFonts w:ascii="Times New Roman"/>
          <w:b w:val="false"/>
          <w:i w:val="false"/>
          <w:color w:val="000000"/>
          <w:sz w:val="28"/>
        </w:rPr>
        <w:t>
       Бағалау нәтижесі: ______________________________</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 (тегі, аты-жөнінің бірінші әріптері) күні ________________________ қолы _______________________</w:t>
            </w:r>
          </w:p>
        </w:tc>
      </w:tr>
    </w:tbl>
    <w:bookmarkStart w:name="z347" w:id="273"/>
    <w:p>
      <w:pPr>
        <w:spacing w:after="0"/>
        <w:ind w:left="0"/>
        <w:jc w:val="both"/>
      </w:pPr>
      <w:r>
        <w:rPr>
          <w:rFonts w:ascii="Times New Roman"/>
          <w:b w:val="false"/>
          <w:i w:val="false"/>
          <w:color w:val="000000"/>
          <w:sz w:val="28"/>
        </w:rPr>
        <w:t>
      "Б" корпусы мемлекеттік әкімшілік қызметшісінің жеке жұмыс жоспары __________________________________ жыл (жеке жоспар құрастырылатын кезең)</w:t>
      </w:r>
    </w:p>
    <w:bookmarkEnd w:id="273"/>
    <w:bookmarkStart w:name="z348" w:id="274"/>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74"/>
    <w:bookmarkStart w:name="z349" w:id="275"/>
    <w:p>
      <w:pPr>
        <w:spacing w:after="0"/>
        <w:ind w:left="0"/>
        <w:jc w:val="both"/>
      </w:pPr>
      <w:r>
        <w:rPr>
          <w:rFonts w:ascii="Times New Roman"/>
          <w:b w:val="false"/>
          <w:i w:val="false"/>
          <w:color w:val="000000"/>
          <w:sz w:val="28"/>
        </w:rPr>
        <w:t>
       Қызметшінің лауазымы: ___________________________________________</w:t>
      </w:r>
    </w:p>
    <w:bookmarkEnd w:id="275"/>
    <w:bookmarkStart w:name="z350" w:id="276"/>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1" w:id="27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8"/>
          <w:p>
            <w:pPr>
              <w:spacing w:after="20"/>
              <w:ind w:left="20"/>
              <w:jc w:val="both"/>
            </w:pPr>
            <w:r>
              <w:rPr>
                <w:rFonts w:ascii="Times New Roman"/>
                <w:b w:val="false"/>
                <w:i w:val="false"/>
                <w:color w:val="000000"/>
                <w:sz w:val="20"/>
              </w:rPr>
              <w:t>
Қызметші</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79"/>
          <w:p>
            <w:pPr>
              <w:spacing w:after="20"/>
              <w:ind w:left="20"/>
              <w:jc w:val="both"/>
            </w:pPr>
            <w:r>
              <w:rPr>
                <w:rFonts w:ascii="Times New Roman"/>
                <w:b w:val="false"/>
                <w:i w:val="false"/>
                <w:color w:val="000000"/>
                <w:sz w:val="20"/>
              </w:rPr>
              <w:t>
Тікелей басшы</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71" w:id="280"/>
    <w:p>
      <w:pPr>
        <w:spacing w:after="0"/>
        <w:ind w:left="0"/>
        <w:jc w:val="both"/>
      </w:pPr>
      <w:r>
        <w:rPr>
          <w:rFonts w:ascii="Times New Roman"/>
          <w:b w:val="false"/>
          <w:i w:val="false"/>
          <w:color w:val="000000"/>
          <w:sz w:val="28"/>
        </w:rPr>
        <w:t>
      .</w:t>
      </w:r>
    </w:p>
    <w:bookmarkEnd w:id="280"/>
    <w:bookmarkStart w:name="z372" w:id="281"/>
    <w:p>
      <w:pPr>
        <w:spacing w:after="0"/>
        <w:ind w:left="0"/>
        <w:jc w:val="both"/>
      </w:pPr>
      <w:r>
        <w:rPr>
          <w:rFonts w:ascii="Times New Roman"/>
          <w:b w:val="false"/>
          <w:i w:val="false"/>
          <w:color w:val="000000"/>
          <w:sz w:val="28"/>
        </w:rPr>
        <w:t>
      НМИ бойынша бағалау парағы ____________________________________________ (Т.А.Ә.,бағаланатын тұлғаның лауазымы) ____________________________________ (бағаланатын кезең)</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2"/>
          <w:p>
            <w:pPr>
              <w:spacing w:after="20"/>
              <w:ind w:left="20"/>
              <w:jc w:val="both"/>
            </w:pPr>
            <w:r>
              <w:rPr>
                <w:rFonts w:ascii="Times New Roman"/>
                <w:b w:val="false"/>
                <w:i w:val="false"/>
                <w:color w:val="000000"/>
                <w:sz w:val="20"/>
              </w:rPr>
              <w:t>
№</w:t>
            </w:r>
          </w:p>
          <w:bookmarkEnd w:id="28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83"/>
          <w:p>
            <w:pPr>
              <w:spacing w:after="20"/>
              <w:ind w:left="20"/>
              <w:jc w:val="both"/>
            </w:pPr>
            <w:r>
              <w:rPr>
                <w:rFonts w:ascii="Times New Roman"/>
                <w:b w:val="false"/>
                <w:i w:val="false"/>
                <w:color w:val="000000"/>
                <w:sz w:val="20"/>
              </w:rPr>
              <w:t>
Өлшем</w:t>
            </w:r>
          </w:p>
          <w:bookmarkEnd w:id="28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5" w:id="284"/>
    <w:p>
      <w:pPr>
        <w:spacing w:after="0"/>
        <w:ind w:left="0"/>
        <w:jc w:val="both"/>
      </w:pPr>
      <w:r>
        <w:rPr>
          <w:rFonts w:ascii="Times New Roman"/>
          <w:b w:val="false"/>
          <w:i w:val="false"/>
          <w:color w:val="000000"/>
          <w:sz w:val="28"/>
        </w:rPr>
        <w:t>
       Бағалау нәтижесі ________________________________________________</w:t>
      </w:r>
    </w:p>
    <w:bookmarkEnd w:id="284"/>
    <w:bookmarkStart w:name="z376" w:id="28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86"/>
          <w:p>
            <w:pPr>
              <w:spacing w:after="20"/>
              <w:ind w:left="20"/>
              <w:jc w:val="both"/>
            </w:pPr>
            <w:r>
              <w:rPr>
                <w:rFonts w:ascii="Times New Roman"/>
                <w:b w:val="false"/>
                <w:i w:val="false"/>
                <w:color w:val="000000"/>
                <w:sz w:val="20"/>
              </w:rPr>
              <w:t>
Қызметші</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87"/>
          <w:p>
            <w:pPr>
              <w:spacing w:after="20"/>
              <w:ind w:left="20"/>
              <w:jc w:val="both"/>
            </w:pPr>
            <w:r>
              <w:rPr>
                <w:rFonts w:ascii="Times New Roman"/>
                <w:b w:val="false"/>
                <w:i w:val="false"/>
                <w:color w:val="000000"/>
                <w:sz w:val="20"/>
              </w:rPr>
              <w:t>
Тікелей басшы</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____________________________ (тегі, аты-жөнінің бірінші әріптері күні __________________ қолы __________________</w:t>
            </w:r>
          </w:p>
        </w:tc>
      </w:tr>
    </w:tbl>
    <w:bookmarkStart w:name="z392" w:id="288"/>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 (мемлекеттік органның атауы) ___________________________________________________________ бағалау мерзімі жыл)</w:t>
      </w:r>
    </w:p>
    <w:bookmarkEnd w:id="288"/>
    <w:bookmarkStart w:name="z393" w:id="289"/>
    <w:p>
      <w:pPr>
        <w:spacing w:after="0"/>
        <w:ind w:left="0"/>
        <w:jc w:val="both"/>
      </w:pPr>
      <w:r>
        <w:rPr>
          <w:rFonts w:ascii="Times New Roman"/>
          <w:b w:val="false"/>
          <w:i w:val="false"/>
          <w:color w:val="000000"/>
          <w:sz w:val="28"/>
        </w:rPr>
        <w:t>
       Бағалау нәтижелері</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90"/>
          <w:p>
            <w:pPr>
              <w:spacing w:after="20"/>
              <w:ind w:left="20"/>
              <w:jc w:val="both"/>
            </w:pPr>
            <w:r>
              <w:rPr>
                <w:rFonts w:ascii="Times New Roman"/>
                <w:b w:val="false"/>
                <w:i w:val="false"/>
                <w:color w:val="000000"/>
                <w:sz w:val="20"/>
              </w:rPr>
              <w:t>
№</w:t>
            </w:r>
          </w:p>
          <w:bookmarkEnd w:id="290"/>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5" w:id="291"/>
    <w:p>
      <w:pPr>
        <w:spacing w:after="0"/>
        <w:ind w:left="0"/>
        <w:jc w:val="both"/>
      </w:pPr>
      <w:r>
        <w:rPr>
          <w:rFonts w:ascii="Times New Roman"/>
          <w:b w:val="false"/>
          <w:i w:val="false"/>
          <w:color w:val="000000"/>
          <w:sz w:val="28"/>
        </w:rPr>
        <w:t>
      Комиссия қорытындысы: ____________________________________</w:t>
      </w:r>
    </w:p>
    <w:bookmarkEnd w:id="291"/>
    <w:bookmarkStart w:name="z396" w:id="292"/>
    <w:p>
      <w:pPr>
        <w:spacing w:after="0"/>
        <w:ind w:left="0"/>
        <w:jc w:val="both"/>
      </w:pPr>
      <w:r>
        <w:rPr>
          <w:rFonts w:ascii="Times New Roman"/>
          <w:b w:val="false"/>
          <w:i w:val="false"/>
          <w:color w:val="000000"/>
          <w:sz w:val="28"/>
        </w:rPr>
        <w:t>
       Тексерілді:</w:t>
      </w:r>
    </w:p>
    <w:bookmarkEnd w:id="292"/>
    <w:bookmarkStart w:name="z397" w:id="293"/>
    <w:p>
      <w:pPr>
        <w:spacing w:after="0"/>
        <w:ind w:left="0"/>
        <w:jc w:val="both"/>
      </w:pPr>
      <w:r>
        <w:rPr>
          <w:rFonts w:ascii="Times New Roman"/>
          <w:b w:val="false"/>
          <w:i w:val="false"/>
          <w:color w:val="000000"/>
          <w:sz w:val="28"/>
        </w:rPr>
        <w:t>
      Комиссияның хатшысы: _________________________ Күні: ___________ (тегі, аты-жөні, қолы) Комиссияның төрағасы: _________________________ Күні: ____________ (тегі, аты-жөні, қолы) Комиссияның мүшесі: __________________________ Күні: ______________ (тегі, аты-жөні, қолы)</w:t>
      </w:r>
    </w:p>
    <w:bookmarkEnd w:id="2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