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2307" w14:textId="84e2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2022 жылғы 14 желтоқсандағы № 23/1 "Солтүстік Қазақстан облысының 2023 – 2025 жылдарға арналған облыстық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17 сәуірдегі № 2/1 шешімі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2023 – 2025 жылдарға арналған облыстық бюджетін бекіту туралы" Солтүстік Қазақстан облыстық мәслихатының 2022 жылғы 14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Солтүстік Қазақстан облысының 2023 – 2025 жылдарға арналған облыстық бюджеті тиісінше осы шешімнің 1, 2 және 3-қосымшаларына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397 818 250,5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43 973 425 мың теңге;</w:t>
      </w:r>
    </w:p>
    <w:bookmarkEnd w:id="4"/>
    <w:bookmarkStart w:name="z10" w:id="5"/>
    <w:p>
      <w:pPr>
        <w:spacing w:after="0"/>
        <w:ind w:left="0"/>
        <w:jc w:val="both"/>
      </w:pPr>
      <w:r>
        <w:rPr>
          <w:rFonts w:ascii="Times New Roman"/>
          <w:b w:val="false"/>
          <w:i w:val="false"/>
          <w:color w:val="000000"/>
          <w:sz w:val="28"/>
        </w:rPr>
        <w:t>
      салықтық емес түсімдер – 1 444 278,4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3 081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352 397 466,1 мың теңге; </w:t>
      </w:r>
    </w:p>
    <w:bookmarkEnd w:id="7"/>
    <w:bookmarkStart w:name="z13" w:id="8"/>
    <w:p>
      <w:pPr>
        <w:spacing w:after="0"/>
        <w:ind w:left="0"/>
        <w:jc w:val="both"/>
      </w:pPr>
      <w:r>
        <w:rPr>
          <w:rFonts w:ascii="Times New Roman"/>
          <w:b w:val="false"/>
          <w:i w:val="false"/>
          <w:color w:val="000000"/>
          <w:sz w:val="28"/>
        </w:rPr>
        <w:t>
      2) шығындар – 376 527 438,1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22 785 630,3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36 920 685,3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14 135 055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2 500 000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2 500 000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-3 994 817,9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3 994 817,9 мың теңге:</w:t>
      </w:r>
    </w:p>
    <w:bookmarkEnd w:id="16"/>
    <w:bookmarkStart w:name="z22" w:id="17"/>
    <w:p>
      <w:pPr>
        <w:spacing w:after="0"/>
        <w:ind w:left="0"/>
        <w:jc w:val="both"/>
      </w:pPr>
      <w:r>
        <w:rPr>
          <w:rFonts w:ascii="Times New Roman"/>
          <w:b w:val="false"/>
          <w:i w:val="false"/>
          <w:color w:val="000000"/>
          <w:sz w:val="28"/>
        </w:rPr>
        <w:t>
      қарыздар түсімі – 26 939 474 мың теңге;</w:t>
      </w:r>
    </w:p>
    <w:bookmarkEnd w:id="17"/>
    <w:bookmarkStart w:name="z23" w:id="18"/>
    <w:p>
      <w:pPr>
        <w:spacing w:after="0"/>
        <w:ind w:left="0"/>
        <w:jc w:val="both"/>
      </w:pPr>
      <w:r>
        <w:rPr>
          <w:rFonts w:ascii="Times New Roman"/>
          <w:b w:val="false"/>
          <w:i w:val="false"/>
          <w:color w:val="000000"/>
          <w:sz w:val="28"/>
        </w:rPr>
        <w:t>
      қарыздарды өтеу – 34 053 339,7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11 108 683,6 мың теңге.";</w:t>
      </w:r>
    </w:p>
    <w:bookmarkEnd w:id="19"/>
    <w:bookmarkStart w:name="z25" w:id="20"/>
    <w:p>
      <w:pPr>
        <w:spacing w:after="0"/>
        <w:ind w:left="0"/>
        <w:jc w:val="both"/>
      </w:pPr>
      <w:r>
        <w:rPr>
          <w:rFonts w:ascii="Times New Roman"/>
          <w:b w:val="false"/>
          <w:i w:val="false"/>
          <w:color w:val="000000"/>
          <w:sz w:val="28"/>
        </w:rPr>
        <w:t>
      мынадай мазмұндағы 10-1-тармақпен толықтырылсын:</w:t>
      </w:r>
    </w:p>
    <w:bookmarkEnd w:id="20"/>
    <w:bookmarkStart w:name="z26" w:id="21"/>
    <w:p>
      <w:pPr>
        <w:spacing w:after="0"/>
        <w:ind w:left="0"/>
        <w:jc w:val="both"/>
      </w:pPr>
      <w:r>
        <w:rPr>
          <w:rFonts w:ascii="Times New Roman"/>
          <w:b w:val="false"/>
          <w:i w:val="false"/>
          <w:color w:val="000000"/>
          <w:sz w:val="28"/>
        </w:rPr>
        <w:t>
       "10-1. 2023 жылға арналған облыстық бюджетте республикалық бюджеттен берілетін ағымдағы нысаналы трансферттер түсімі ескерілсін, оның ішінде:</w:t>
      </w:r>
    </w:p>
    <w:bookmarkEnd w:id="21"/>
    <w:bookmarkStart w:name="z27" w:id="22"/>
    <w:p>
      <w:pPr>
        <w:spacing w:after="0"/>
        <w:ind w:left="0"/>
        <w:jc w:val="both"/>
      </w:pPr>
      <w:r>
        <w:rPr>
          <w:rFonts w:ascii="Times New Roman"/>
          <w:b w:val="false"/>
          <w:i w:val="false"/>
          <w:color w:val="000000"/>
          <w:sz w:val="28"/>
        </w:rPr>
        <w:t>
      1) халықтың әлеуметтік жағынан осал топтарына коммуналдық тұрғын үй қорынан тұрғын үй сатып алуға;</w:t>
      </w:r>
    </w:p>
    <w:bookmarkEnd w:id="22"/>
    <w:bookmarkStart w:name="z28" w:id="23"/>
    <w:p>
      <w:pPr>
        <w:spacing w:after="0"/>
        <w:ind w:left="0"/>
        <w:jc w:val="both"/>
      </w:pPr>
      <w:r>
        <w:rPr>
          <w:rFonts w:ascii="Times New Roman"/>
          <w:b w:val="false"/>
          <w:i w:val="false"/>
          <w:color w:val="000000"/>
          <w:sz w:val="28"/>
        </w:rPr>
        <w:t>
      2) табиғатты қорғау және арнаулы мекемелер қызметкерлерінің жалақысын көтеруге;</w:t>
      </w:r>
    </w:p>
    <w:bookmarkEnd w:id="23"/>
    <w:bookmarkStart w:name="z29" w:id="24"/>
    <w:p>
      <w:pPr>
        <w:spacing w:after="0"/>
        <w:ind w:left="0"/>
        <w:jc w:val="both"/>
      </w:pPr>
      <w:r>
        <w:rPr>
          <w:rFonts w:ascii="Times New Roman"/>
          <w:b w:val="false"/>
          <w:i w:val="false"/>
          <w:color w:val="000000"/>
          <w:sz w:val="28"/>
        </w:rPr>
        <w:t>
      3) қайта өңдеуші кәсіпорындардың ауыл шаруашылығы өнімін тереңдете қайта өңдеп өнім өндіруі үшін оны сатып алу шығындарын субсидиялауға;</w:t>
      </w:r>
    </w:p>
    <w:bookmarkEnd w:id="24"/>
    <w:bookmarkStart w:name="z30" w:id="25"/>
    <w:p>
      <w:pPr>
        <w:spacing w:after="0"/>
        <w:ind w:left="0"/>
        <w:jc w:val="both"/>
      </w:pPr>
      <w:r>
        <w:rPr>
          <w:rFonts w:ascii="Times New Roman"/>
          <w:b w:val="false"/>
          <w:i w:val="false"/>
          <w:color w:val="000000"/>
          <w:sz w:val="28"/>
        </w:rPr>
        <w:t>
      4) эпизоотияға қарсы іс-шаралар жүргізуге;</w:t>
      </w:r>
    </w:p>
    <w:bookmarkEnd w:id="25"/>
    <w:bookmarkStart w:name="z31" w:id="26"/>
    <w:p>
      <w:pPr>
        <w:spacing w:after="0"/>
        <w:ind w:left="0"/>
        <w:jc w:val="both"/>
      </w:pPr>
      <w:r>
        <w:rPr>
          <w:rFonts w:ascii="Times New Roman"/>
          <w:b w:val="false"/>
          <w:i w:val="false"/>
          <w:color w:val="000000"/>
          <w:sz w:val="28"/>
        </w:rPr>
        <w:t>
      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bookmarkEnd w:id="26"/>
    <w:bookmarkStart w:name="z32" w:id="27"/>
    <w:p>
      <w:pPr>
        <w:spacing w:after="0"/>
        <w:ind w:left="0"/>
        <w:jc w:val="both"/>
      </w:pPr>
      <w:r>
        <w:rPr>
          <w:rFonts w:ascii="Times New Roman"/>
          <w:b w:val="false"/>
          <w:i w:val="false"/>
          <w:color w:val="000000"/>
          <w:sz w:val="28"/>
        </w:rPr>
        <w:t>
      6) Қазақстан Республикасында мүгедектігі бар адамдардың құқықтарын қамтамасыз етуге және өмір сүру сапасын жақсартуға;</w:t>
      </w:r>
    </w:p>
    <w:bookmarkEnd w:id="27"/>
    <w:bookmarkStart w:name="z33" w:id="28"/>
    <w:p>
      <w:pPr>
        <w:spacing w:after="0"/>
        <w:ind w:left="0"/>
        <w:jc w:val="both"/>
      </w:pPr>
      <w:r>
        <w:rPr>
          <w:rFonts w:ascii="Times New Roman"/>
          <w:b w:val="false"/>
          <w:i w:val="false"/>
          <w:color w:val="000000"/>
          <w:sz w:val="28"/>
        </w:rPr>
        <w:t>
      7) мектепке дейінгі білім беру ұйымдары педагогтерінің еңбегіне ақы төлеуді ұлғайтуға;</w:t>
      </w:r>
    </w:p>
    <w:bookmarkEnd w:id="28"/>
    <w:bookmarkStart w:name="z34" w:id="29"/>
    <w:p>
      <w:pPr>
        <w:spacing w:after="0"/>
        <w:ind w:left="0"/>
        <w:jc w:val="both"/>
      </w:pPr>
      <w:r>
        <w:rPr>
          <w:rFonts w:ascii="Times New Roman"/>
          <w:b w:val="false"/>
          <w:i w:val="false"/>
          <w:color w:val="000000"/>
          <w:sz w:val="28"/>
        </w:rPr>
        <w:t>
      8) техникалық және кәсіптік, орта білімнен кейінгі білім беру ұйымдарында білім алушыларға мемлекеттік стипендияның мөлшерін ұлғайтуға.</w:t>
      </w:r>
    </w:p>
    <w:bookmarkEnd w:id="29"/>
    <w:bookmarkStart w:name="z35" w:id="30"/>
    <w:p>
      <w:pPr>
        <w:spacing w:after="0"/>
        <w:ind w:left="0"/>
        <w:jc w:val="both"/>
      </w:pPr>
      <w:r>
        <w:rPr>
          <w:rFonts w:ascii="Times New Roman"/>
          <w:b w:val="false"/>
          <w:i w:val="false"/>
          <w:color w:val="000000"/>
          <w:sz w:val="28"/>
        </w:rPr>
        <w:t>
      Республикалық бюджеттен көрсетілген ағымдағы нысаналы трансферттерді бөлу "Солтүстік Қазақстан облысының 2023 – 2025 жылдарға арналған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7" w:id="31"/>
    <w:p>
      <w:pPr>
        <w:spacing w:after="0"/>
        <w:ind w:left="0"/>
        <w:jc w:val="both"/>
      </w:pPr>
      <w:r>
        <w:rPr>
          <w:rFonts w:ascii="Times New Roman"/>
          <w:b w:val="false"/>
          <w:i w:val="false"/>
          <w:color w:val="000000"/>
          <w:sz w:val="28"/>
        </w:rPr>
        <w:t>
       "11. 2023 жылға арналған облыстық бюджетте Қазақстан Республикасының Ұлттық қорынан берілетін нысаналы трансферт есебінен ағымдағы нысаналы трансферттер түсімі ескерілсін, оның ішінде:</w:t>
      </w:r>
    </w:p>
    <w:bookmarkEnd w:id="31"/>
    <w:bookmarkStart w:name="z38" w:id="32"/>
    <w:p>
      <w:pPr>
        <w:spacing w:after="0"/>
        <w:ind w:left="0"/>
        <w:jc w:val="both"/>
      </w:pPr>
      <w:r>
        <w:rPr>
          <w:rFonts w:ascii="Times New Roman"/>
          <w:b w:val="false"/>
          <w:i w:val="false"/>
          <w:color w:val="000000"/>
          <w:sz w:val="28"/>
        </w:rPr>
        <w:t>
      1) "Жайлы мектеп" пилоттық ұлттық жобасы аясында салынған орта білім беру объектілерін күтіп-ұстауға;</w:t>
      </w:r>
    </w:p>
    <w:bookmarkEnd w:id="32"/>
    <w:bookmarkStart w:name="z39" w:id="33"/>
    <w:p>
      <w:pPr>
        <w:spacing w:after="0"/>
        <w:ind w:left="0"/>
        <w:jc w:val="both"/>
      </w:pPr>
      <w:r>
        <w:rPr>
          <w:rFonts w:ascii="Times New Roman"/>
          <w:b w:val="false"/>
          <w:i w:val="false"/>
          <w:color w:val="000000"/>
          <w:sz w:val="28"/>
        </w:rPr>
        <w:t>
      2) халықтың әлеуметтік жағынан осал топтарына коммуналдық тұрғын үй қорынан тұрғын үй сатып алуға;</w:t>
      </w:r>
    </w:p>
    <w:bookmarkEnd w:id="33"/>
    <w:bookmarkStart w:name="z40" w:id="34"/>
    <w:p>
      <w:pPr>
        <w:spacing w:after="0"/>
        <w:ind w:left="0"/>
        <w:jc w:val="both"/>
      </w:pPr>
      <w:r>
        <w:rPr>
          <w:rFonts w:ascii="Times New Roman"/>
          <w:b w:val="false"/>
          <w:i w:val="false"/>
          <w:color w:val="000000"/>
          <w:sz w:val="28"/>
        </w:rPr>
        <w:t>
      3) "Ауылдық денсаулық сақтауды жаңғырту" пилоттық ұлттық жобасы аясында денсаулық сақтау объектілеріне күрделі жөндеу жүргізуге;</w:t>
      </w:r>
    </w:p>
    <w:bookmarkEnd w:id="34"/>
    <w:bookmarkStart w:name="z41" w:id="35"/>
    <w:p>
      <w:pPr>
        <w:spacing w:after="0"/>
        <w:ind w:left="0"/>
        <w:jc w:val="both"/>
      </w:pPr>
      <w:r>
        <w:rPr>
          <w:rFonts w:ascii="Times New Roman"/>
          <w:b w:val="false"/>
          <w:i w:val="false"/>
          <w:color w:val="000000"/>
          <w:sz w:val="28"/>
        </w:rPr>
        <w:t>
      4) "Ауылдық денсаулық сақтауды жаңғырту" пилоттық ұлттық жобасы аясында жергілікті деңгейде денсаулық сақтау ұйымдарын материалдық-техникалық жарақтандыруға.</w:t>
      </w:r>
    </w:p>
    <w:bookmarkEnd w:id="35"/>
    <w:bookmarkStart w:name="z42" w:id="36"/>
    <w:p>
      <w:pPr>
        <w:spacing w:after="0"/>
        <w:ind w:left="0"/>
        <w:jc w:val="both"/>
      </w:pPr>
      <w:r>
        <w:rPr>
          <w:rFonts w:ascii="Times New Roman"/>
          <w:b w:val="false"/>
          <w:i w:val="false"/>
          <w:color w:val="000000"/>
          <w:sz w:val="28"/>
        </w:rPr>
        <w:t>
      Республикалық бюджеттен көрсетілген ағымдағы нысаналы трансферттерді бөлу "Солтүстік Қазақстан облысының 2023 – 2025 жылдарға арналған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4), 5), 6), 7), 8), 9), 10), 11) тармақшалармен толықтырылсын:</w:t>
      </w:r>
    </w:p>
    <w:bookmarkStart w:name="z44" w:id="37"/>
    <w:p>
      <w:pPr>
        <w:spacing w:after="0"/>
        <w:ind w:left="0"/>
        <w:jc w:val="both"/>
      </w:pPr>
      <w:r>
        <w:rPr>
          <w:rFonts w:ascii="Times New Roman"/>
          <w:b w:val="false"/>
          <w:i w:val="false"/>
          <w:color w:val="000000"/>
          <w:sz w:val="28"/>
        </w:rPr>
        <w:t>
       "4) "Ауылдық денсаулық сақтауды жаңғырту" пилоттық ұлттық жобасы аясында денсаулық сақтау объектілерін салуға және реконструкциялауға;</w:t>
      </w:r>
    </w:p>
    <w:bookmarkEnd w:id="37"/>
    <w:bookmarkStart w:name="z45" w:id="38"/>
    <w:p>
      <w:pPr>
        <w:spacing w:after="0"/>
        <w:ind w:left="0"/>
        <w:jc w:val="both"/>
      </w:pPr>
      <w:r>
        <w:rPr>
          <w:rFonts w:ascii="Times New Roman"/>
          <w:b w:val="false"/>
          <w:i w:val="false"/>
          <w:color w:val="000000"/>
          <w:sz w:val="28"/>
        </w:rPr>
        <w:t>
      5) көлік инфрақұрылымын дамытуға;</w:t>
      </w:r>
    </w:p>
    <w:bookmarkEnd w:id="38"/>
    <w:bookmarkStart w:name="z46" w:id="39"/>
    <w:p>
      <w:pPr>
        <w:spacing w:after="0"/>
        <w:ind w:left="0"/>
        <w:jc w:val="both"/>
      </w:pPr>
      <w:r>
        <w:rPr>
          <w:rFonts w:ascii="Times New Roman"/>
          <w:b w:val="false"/>
          <w:i w:val="false"/>
          <w:color w:val="000000"/>
          <w:sz w:val="28"/>
        </w:rPr>
        <w:t>
      6) 2021 – 2025 жылдарға арналған кәсіпкерлікті дамыту жөніндегі ұлттық жоба аясында индустриялық инфрақұрылымды дамытуға;</w:t>
      </w:r>
    </w:p>
    <w:bookmarkEnd w:id="39"/>
    <w:bookmarkStart w:name="z47" w:id="40"/>
    <w:p>
      <w:pPr>
        <w:spacing w:after="0"/>
        <w:ind w:left="0"/>
        <w:jc w:val="both"/>
      </w:pPr>
      <w:r>
        <w:rPr>
          <w:rFonts w:ascii="Times New Roman"/>
          <w:b w:val="false"/>
          <w:i w:val="false"/>
          <w:color w:val="000000"/>
          <w:sz w:val="28"/>
        </w:rPr>
        <w:t>
      7) арнайы экономикалық аймақтардың, индустриялық аймақтардың, индустриялық парктердің инфрақұрылымын дамытуға;</w:t>
      </w:r>
    </w:p>
    <w:bookmarkEnd w:id="40"/>
    <w:bookmarkStart w:name="z48" w:id="41"/>
    <w:p>
      <w:pPr>
        <w:spacing w:after="0"/>
        <w:ind w:left="0"/>
        <w:jc w:val="both"/>
      </w:pPr>
      <w:r>
        <w:rPr>
          <w:rFonts w:ascii="Times New Roman"/>
          <w:b w:val="false"/>
          <w:i w:val="false"/>
          <w:color w:val="000000"/>
          <w:sz w:val="28"/>
        </w:rPr>
        <w:t>
      8) "Қуатты өңірлер – ел дамуының драйвері" ұлттық жобасы аясында қалалардағы сумен жабдықтау және су бұру жүйесін дамытуға;</w:t>
      </w:r>
    </w:p>
    <w:bookmarkEnd w:id="41"/>
    <w:bookmarkStart w:name="z49" w:id="42"/>
    <w:p>
      <w:pPr>
        <w:spacing w:after="0"/>
        <w:ind w:left="0"/>
        <w:jc w:val="both"/>
      </w:pPr>
      <w:r>
        <w:rPr>
          <w:rFonts w:ascii="Times New Roman"/>
          <w:b w:val="false"/>
          <w:i w:val="false"/>
          <w:color w:val="000000"/>
          <w:sz w:val="28"/>
        </w:rPr>
        <w:t>
      9) "Қуатты өңірлер – ел дамуының драйвері" ұлттық жобасы аясында инженерлік-коммуникациялық инфрақұрылымды дамытуға және (немесе) жайластыруға;</w:t>
      </w:r>
    </w:p>
    <w:bookmarkEnd w:id="42"/>
    <w:bookmarkStart w:name="z50" w:id="43"/>
    <w:p>
      <w:pPr>
        <w:spacing w:after="0"/>
        <w:ind w:left="0"/>
        <w:jc w:val="both"/>
      </w:pPr>
      <w:r>
        <w:rPr>
          <w:rFonts w:ascii="Times New Roman"/>
          <w:b w:val="false"/>
          <w:i w:val="false"/>
          <w:color w:val="000000"/>
          <w:sz w:val="28"/>
        </w:rPr>
        <w:t>
      10) жылумен жабдықтау жүйесін дамытуға;</w:t>
      </w:r>
    </w:p>
    <w:bookmarkEnd w:id="43"/>
    <w:bookmarkStart w:name="z51" w:id="44"/>
    <w:p>
      <w:pPr>
        <w:spacing w:after="0"/>
        <w:ind w:left="0"/>
        <w:jc w:val="both"/>
      </w:pPr>
      <w:r>
        <w:rPr>
          <w:rFonts w:ascii="Times New Roman"/>
          <w:b w:val="false"/>
          <w:i w:val="false"/>
          <w:color w:val="000000"/>
          <w:sz w:val="28"/>
        </w:rPr>
        <w:t>
      11) облыс орталықтарында инженерлік және көлік инфрақұрылымын дамытуға.";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4) тармақшамен толықтырылсын:</w:t>
      </w:r>
    </w:p>
    <w:bookmarkStart w:name="z53" w:id="45"/>
    <w:p>
      <w:pPr>
        <w:spacing w:after="0"/>
        <w:ind w:left="0"/>
        <w:jc w:val="both"/>
      </w:pPr>
      <w:r>
        <w:rPr>
          <w:rFonts w:ascii="Times New Roman"/>
          <w:b w:val="false"/>
          <w:i w:val="false"/>
          <w:color w:val="000000"/>
          <w:sz w:val="28"/>
        </w:rPr>
        <w:t>
       "4) агроөнеркәсіптік кешендегі инвестициялық жобаларға.";</w:t>
      </w:r>
    </w:p>
    <w:bookmarkEnd w:id="45"/>
    <w:bookmarkStart w:name="z54" w:id="46"/>
    <w:p>
      <w:pPr>
        <w:spacing w:after="0"/>
        <w:ind w:left="0"/>
        <w:jc w:val="both"/>
      </w:pPr>
      <w:r>
        <w:rPr>
          <w:rFonts w:ascii="Times New Roman"/>
          <w:b w:val="false"/>
          <w:i w:val="false"/>
          <w:color w:val="000000"/>
          <w:sz w:val="28"/>
        </w:rPr>
        <w:t>
      мынадай мазмұндағы 14-1-тармақпен толықтырылсын:</w:t>
      </w:r>
    </w:p>
    <w:bookmarkEnd w:id="46"/>
    <w:bookmarkStart w:name="z55" w:id="47"/>
    <w:p>
      <w:pPr>
        <w:spacing w:after="0"/>
        <w:ind w:left="0"/>
        <w:jc w:val="both"/>
      </w:pPr>
      <w:r>
        <w:rPr>
          <w:rFonts w:ascii="Times New Roman"/>
          <w:b w:val="false"/>
          <w:i w:val="false"/>
          <w:color w:val="000000"/>
          <w:sz w:val="28"/>
        </w:rPr>
        <w:t>
       "14-1. 5-қосымшаға сәйкес 2023 жылға арналған облыстық бюджеттің шығыстары 2023 жылғы 1 қаңтарға қалыптасқан бюджет қаражатының бос қалдықтары мен облыстық бюджеттен және республикалық бюджеттен берілген 2022 жылы пайдаланылмаған (толық пайдаланылмаған) нысаналы трансферттерді қайтару есебінен қарастырылсын.";</w:t>
      </w:r>
    </w:p>
    <w:bookmarkEnd w:id="47"/>
    <w:bookmarkStart w:name="z56" w:id="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8"/>
    <w:bookmarkStart w:name="z57" w:id="49"/>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5-қосымшамен толықтырылсын.</w:t>
      </w:r>
    </w:p>
    <w:bookmarkEnd w:id="49"/>
    <w:bookmarkStart w:name="z58" w:id="5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сәуірдегі №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шешіміне 1-қосымша</w:t>
            </w:r>
          </w:p>
        </w:tc>
      </w:tr>
    </w:tbl>
    <w:bookmarkStart w:name="z68" w:id="51"/>
    <w:p>
      <w:pPr>
        <w:spacing w:after="0"/>
        <w:ind w:left="0"/>
        <w:jc w:val="left"/>
      </w:pPr>
      <w:r>
        <w:rPr>
          <w:rFonts w:ascii="Times New Roman"/>
          <w:b/>
          <w:i w:val="false"/>
          <w:color w:val="000000"/>
        </w:rPr>
        <w:t xml:space="preserve"> 2023 жылға арналған Солтүстiк Қазақстан облыстық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397 818 250,5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43 973 425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22 693 609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1 444 278,4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352 397 466,1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345 770 731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345 770 731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376 527 438,1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4 633 229,1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2 833 488,9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2 134 577,9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622 553,5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151 712 464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133 640 514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77 325 581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1 415 284,4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2 986 780,2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14 872 513,1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10 565 025,8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7 491 250,8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25 660 798,3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25 660 798,3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5 486 736,1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16 049 760,7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14 251 317,1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1 853 580,1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68 997 020,4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2 716 852,4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63 561 189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12 269 499,2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2 598 898,7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9 410 113,5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31 451 131,3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31 451 131,3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5 586 465,5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21 478 946,1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9 839 327,4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индустриялық-инновациялық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2 332 889,1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1 042 342,7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19 189 866,7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19 189 866,7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1 717 784,6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22 785 630,3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36 920 685,3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- 3 994 817,9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3 994 817,9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26 939 474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26 939 474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34 053 339,7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34 053 339,7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31 013 227,7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11 108 683,6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11 108 683,6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11 108 683,6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шешіміне 5-қосымша</w:t>
            </w:r>
          </w:p>
        </w:tc>
      </w:tr>
    </w:tbl>
    <w:bookmarkStart w:name="z77" w:id="52"/>
    <w:p>
      <w:pPr>
        <w:spacing w:after="0"/>
        <w:ind w:left="0"/>
        <w:jc w:val="left"/>
      </w:pPr>
      <w:r>
        <w:rPr>
          <w:rFonts w:ascii="Times New Roman"/>
          <w:b/>
          <w:i w:val="false"/>
          <w:color w:val="000000"/>
        </w:rPr>
        <w:t xml:space="preserve"> 2023 жылғы 1 қаңтарға қалыптасқан бюджет қаражатының бос қалдықтары мен облыстық бюджеттен және республикалық бюджеттен берілген 2022 жылы пайдаланылмаған (толық пайдаланылмаған) нысаналы трансферттерді қайтару есебінен 2023 жылға арналған облыстық бюджеттің шығысы</w:t>
      </w:r>
    </w:p>
    <w:bookmarkEnd w:id="52"/>
    <w:bookmarkStart w:name="z78" w:id="53"/>
    <w:p>
      <w:pPr>
        <w:spacing w:after="0"/>
        <w:ind w:left="0"/>
        <w:jc w:val="both"/>
      </w:pPr>
      <w:r>
        <w:rPr>
          <w:rFonts w:ascii="Times New Roman"/>
          <w:b w:val="false"/>
          <w:i w:val="false"/>
          <w:color w:val="000000"/>
          <w:sz w:val="28"/>
        </w:rPr>
        <w:t>
      Кірістер: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626 735,1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7 501 201,7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7 501 201,7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8 127 936,8</w:t>
            </w:r>
          </w:p>
        </w:tc>
      </w:tr>
    </w:tbl>
    <w:bookmarkStart w:name="z79" w:id="54"/>
    <w:p>
      <w:pPr>
        <w:spacing w:after="0"/>
        <w:ind w:left="0"/>
        <w:jc w:val="both"/>
      </w:pPr>
      <w:r>
        <w:rPr>
          <w:rFonts w:ascii="Times New Roman"/>
          <w:b w:val="false"/>
          <w:i w:val="false"/>
          <w:color w:val="000000"/>
          <w:sz w:val="28"/>
        </w:rPr>
        <w:t>
      Шығыстар:</w:t>
      </w:r>
    </w:p>
    <w:bookmarkEnd w:id="54"/>
    <w:bookmarkStart w:name="z80" w:id="55"/>
    <w:p>
      <w:pPr>
        <w:spacing w:after="0"/>
        <w:ind w:left="0"/>
        <w:jc w:val="both"/>
      </w:pPr>
      <w:r>
        <w:rPr>
          <w:rFonts w:ascii="Times New Roman"/>
          <w:b w:val="false"/>
          <w:i w:val="false"/>
          <w:color w:val="000000"/>
          <w:sz w:val="28"/>
        </w:rPr>
        <w:t>
      1. Жергілікті бюджет қаражаты есебінен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2 058 707,5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2 716 463,9</w:t>
            </w:r>
          </w:p>
        </w:tc>
      </w:tr>
    </w:tbl>
    <w:bookmarkStart w:name="z81" w:id="56"/>
    <w:p>
      <w:pPr>
        <w:spacing w:after="0"/>
        <w:ind w:left="0"/>
        <w:jc w:val="both"/>
      </w:pPr>
      <w:r>
        <w:rPr>
          <w:rFonts w:ascii="Times New Roman"/>
          <w:b w:val="false"/>
          <w:i w:val="false"/>
          <w:color w:val="000000"/>
          <w:sz w:val="28"/>
        </w:rPr>
        <w:t xml:space="preserve">
      2. Ішкі қарыздар (облигациялар) есебінен "Нұрлы жер" тұрғын үй құрылысы бағдарламасы аясында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bl>
    <w:bookmarkStart w:name="z82" w:id="57"/>
    <w:p>
      <w:pPr>
        <w:spacing w:after="0"/>
        <w:ind w:left="0"/>
        <w:jc w:val="both"/>
      </w:pPr>
      <w:r>
        <w:rPr>
          <w:rFonts w:ascii="Times New Roman"/>
          <w:b w:val="false"/>
          <w:i w:val="false"/>
          <w:color w:val="000000"/>
          <w:sz w:val="28"/>
        </w:rPr>
        <w:t xml:space="preserve">
      3. Ішкі қарыздар (облигациялар) есебінен Жұмыспен қамтудың 2020 – 2021 жылдарға арналған жол картасы аясында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қаласындағы қызмет көрсету саласы колледжі үшін 244 адамға арналған жатақхана салу (абаттандыру мен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қаласындағы қызмет көрсету саласы колледжі үшін 244 адамға арналған жатақхана салу (сыртқы инженерлік желісіз және абаттандырусыз)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"Береке" ықшам ауданында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резервтегі мамандандырылған мектеп-интернат-колледжі үшін 244 адамға арналған жатақхана салу (сыртқы инженерлік желісіз және абаттандырусыз)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"Береке" ықшам ауданы Нефтепроводная көшесі бойындағы арнайы экономикалық аймақтың (№ 2 субаймақ) инфрақұрылымын дамыту (2-кезек)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404 914,1</w:t>
            </w:r>
          </w:p>
        </w:tc>
      </w:tr>
    </w:tbl>
    <w:bookmarkStart w:name="z83" w:id="58"/>
    <w:p>
      <w:pPr>
        <w:spacing w:after="0"/>
        <w:ind w:left="0"/>
        <w:jc w:val="both"/>
      </w:pPr>
      <w:r>
        <w:rPr>
          <w:rFonts w:ascii="Times New Roman"/>
          <w:b w:val="false"/>
          <w:i w:val="false"/>
          <w:color w:val="000000"/>
          <w:sz w:val="28"/>
        </w:rPr>
        <w:t>
      2022 жылы республикалық бюджеттен бөлінген нысаналы даму трансферттерінің пайдаланылмаған (толық пайдаланылмаған) сомасын 2023 жылы толық пайдалану</w:t>
      </w:r>
    </w:p>
    <w:bookmarkEnd w:id="58"/>
    <w:bookmarkStart w:name="z84" w:id="59"/>
    <w:p>
      <w:pPr>
        <w:spacing w:after="0"/>
        <w:ind w:left="0"/>
        <w:jc w:val="both"/>
      </w:pPr>
      <w:r>
        <w:rPr>
          <w:rFonts w:ascii="Times New Roman"/>
          <w:b w:val="false"/>
          <w:i w:val="false"/>
          <w:color w:val="000000"/>
          <w:sz w:val="28"/>
        </w:rPr>
        <w:t>
      Шығыстар: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