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7aa1" w14:textId="04a7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облыстық мәслихатының 2022 жылғы 14 желтоқсандағы № 23/1 "Солтүстік Қазақстан облысының 2023 – 2025 жылдарға арналған облыстық бюджетін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Солтүстік Қазақстан облыстық мәслихатының 2023 жылғы 4 қыркүйектегі № 5/1 шешімі</w:t>
      </w:r>
    </w:p>
    <w:p>
      <w:pPr>
        <w:spacing w:after="0"/>
        <w:ind w:left="0"/>
        <w:jc w:val="both"/>
      </w:pPr>
      <w:bookmarkStart w:name="z4" w:id="0"/>
      <w:r>
        <w:rPr>
          <w:rFonts w:ascii="Times New Roman"/>
          <w:b w:val="false"/>
          <w:i w:val="false"/>
          <w:color w:val="000000"/>
          <w:sz w:val="28"/>
        </w:rPr>
        <w:t>
      Солтүстік Қазақстан облыстық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облысының 2023 – 2025 жылдарға арналған облыстық бюджетін бекіту туралы" Солтүстік Қазақстан облыстық мәслихатының 2022 жылғы 14 желтоқсандағы № 23/1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Солтүстік Қазақстан облысының 2023 – 2025 жылдарға арналған облыстық бюджеті тиісінше осы шешімнің 1, 2 және 3-қосымшаларына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408 515 635,4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50 687 788 мың теңге;</w:t>
      </w:r>
    </w:p>
    <w:bookmarkEnd w:id="4"/>
    <w:bookmarkStart w:name="z10" w:id="5"/>
    <w:p>
      <w:pPr>
        <w:spacing w:after="0"/>
        <w:ind w:left="0"/>
        <w:jc w:val="both"/>
      </w:pPr>
      <w:r>
        <w:rPr>
          <w:rFonts w:ascii="Times New Roman"/>
          <w:b w:val="false"/>
          <w:i w:val="false"/>
          <w:color w:val="000000"/>
          <w:sz w:val="28"/>
        </w:rPr>
        <w:t>
      салықтық емес түсімдер – 3 815 808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6 910 мың тенге;</w:t>
      </w:r>
    </w:p>
    <w:bookmarkEnd w:id="6"/>
    <w:bookmarkStart w:name="z12" w:id="7"/>
    <w:p>
      <w:pPr>
        <w:spacing w:after="0"/>
        <w:ind w:left="0"/>
        <w:jc w:val="both"/>
      </w:pPr>
      <w:r>
        <w:rPr>
          <w:rFonts w:ascii="Times New Roman"/>
          <w:b w:val="false"/>
          <w:i w:val="false"/>
          <w:color w:val="000000"/>
          <w:sz w:val="28"/>
        </w:rPr>
        <w:t xml:space="preserve">
      трансферттер түсімі – 354 005 129,4 мың теңге; </w:t>
      </w:r>
    </w:p>
    <w:bookmarkEnd w:id="7"/>
    <w:bookmarkStart w:name="z13" w:id="8"/>
    <w:p>
      <w:pPr>
        <w:spacing w:after="0"/>
        <w:ind w:left="0"/>
        <w:jc w:val="both"/>
      </w:pPr>
      <w:r>
        <w:rPr>
          <w:rFonts w:ascii="Times New Roman"/>
          <w:b w:val="false"/>
          <w:i w:val="false"/>
          <w:color w:val="000000"/>
          <w:sz w:val="28"/>
        </w:rPr>
        <w:t>
      2) шығындар – 396 668 309,9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22 166 151,7 мың теңге, оның ішінде:</w:t>
      </w:r>
    </w:p>
    <w:bookmarkEnd w:id="9"/>
    <w:bookmarkStart w:name="z15" w:id="10"/>
    <w:p>
      <w:pPr>
        <w:spacing w:after="0"/>
        <w:ind w:left="0"/>
        <w:jc w:val="both"/>
      </w:pPr>
      <w:r>
        <w:rPr>
          <w:rFonts w:ascii="Times New Roman"/>
          <w:b w:val="false"/>
          <w:i w:val="false"/>
          <w:color w:val="000000"/>
          <w:sz w:val="28"/>
        </w:rPr>
        <w:t>
      бюджеттік кредиттер – 36 911 341,3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14 745 189,6 мың теңге;</w:t>
      </w:r>
    </w:p>
    <w:bookmarkEnd w:id="11"/>
    <w:bookmarkStart w:name="z17" w:id="12"/>
    <w:p>
      <w:pPr>
        <w:spacing w:after="0"/>
        <w:ind w:left="0"/>
        <w:jc w:val="both"/>
      </w:pPr>
      <w:r>
        <w:rPr>
          <w:rFonts w:ascii="Times New Roman"/>
          <w:b w:val="false"/>
          <w:i w:val="false"/>
          <w:color w:val="000000"/>
          <w:sz w:val="28"/>
        </w:rPr>
        <w:t>
      4) қаржылық активтермен операциялар бойынша сальдо – 3 500 000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3 500 000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xml:space="preserve">
      5) бюджет тапшылығы (профициті) – -13 818 826,2 мың теңге; </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13 818 826,2 мың теңге:</w:t>
      </w:r>
    </w:p>
    <w:bookmarkEnd w:id="16"/>
    <w:bookmarkStart w:name="z22" w:id="17"/>
    <w:p>
      <w:pPr>
        <w:spacing w:after="0"/>
        <w:ind w:left="0"/>
        <w:jc w:val="both"/>
      </w:pPr>
      <w:r>
        <w:rPr>
          <w:rFonts w:ascii="Times New Roman"/>
          <w:b w:val="false"/>
          <w:i w:val="false"/>
          <w:color w:val="000000"/>
          <w:sz w:val="28"/>
        </w:rPr>
        <w:t>
      қарыздар түсімі – 26 939 474 мың теңге;</w:t>
      </w:r>
    </w:p>
    <w:bookmarkEnd w:id="17"/>
    <w:bookmarkStart w:name="z23" w:id="18"/>
    <w:p>
      <w:pPr>
        <w:spacing w:after="0"/>
        <w:ind w:left="0"/>
        <w:jc w:val="both"/>
      </w:pPr>
      <w:r>
        <w:rPr>
          <w:rFonts w:ascii="Times New Roman"/>
          <w:b w:val="false"/>
          <w:i w:val="false"/>
          <w:color w:val="000000"/>
          <w:sz w:val="28"/>
        </w:rPr>
        <w:t>
      қарыздарды өтеу – 24 340 070,2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11 219 422,4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"2. 2023 жылға арналған облыстық бюджет кірістері Қазақстан Республикасының Бюджет кодексіне сәйкес мына салықтық түсімдер есебінен қалыптастырылатыны белгіленсін:</w:t>
      </w:r>
    </w:p>
    <w:bookmarkEnd w:id="20"/>
    <w:bookmarkStart w:name="z27" w:id="21"/>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bookmarkEnd w:id="21"/>
    <w:bookmarkStart w:name="z28" w:id="22"/>
    <w:p>
      <w:pPr>
        <w:spacing w:after="0"/>
        <w:ind w:left="0"/>
        <w:jc w:val="both"/>
      </w:pPr>
      <w:r>
        <w:rPr>
          <w:rFonts w:ascii="Times New Roman"/>
          <w:b w:val="false"/>
          <w:i w:val="false"/>
          <w:color w:val="000000"/>
          <w:sz w:val="28"/>
        </w:rPr>
        <w:t>
      облыстық мәслихат белгілеген кірістерді бөлу нормативтері бойынша жеке табыс салығы;</w:t>
      </w:r>
    </w:p>
    <w:bookmarkEnd w:id="22"/>
    <w:bookmarkStart w:name="z29" w:id="23"/>
    <w:p>
      <w:pPr>
        <w:spacing w:after="0"/>
        <w:ind w:left="0"/>
        <w:jc w:val="both"/>
      </w:pPr>
      <w:r>
        <w:rPr>
          <w:rFonts w:ascii="Times New Roman"/>
          <w:b w:val="false"/>
          <w:i w:val="false"/>
          <w:color w:val="000000"/>
          <w:sz w:val="28"/>
        </w:rPr>
        <w:t>
      жер үсті көздерінің су ресурстарын пайдаланғаны үшін төлемақы;</w:t>
      </w:r>
    </w:p>
    <w:bookmarkEnd w:id="23"/>
    <w:bookmarkStart w:name="z30" w:id="24"/>
    <w:p>
      <w:pPr>
        <w:spacing w:after="0"/>
        <w:ind w:left="0"/>
        <w:jc w:val="both"/>
      </w:pPr>
      <w:r>
        <w:rPr>
          <w:rFonts w:ascii="Times New Roman"/>
          <w:b w:val="false"/>
          <w:i w:val="false"/>
          <w:color w:val="000000"/>
          <w:sz w:val="28"/>
        </w:rPr>
        <w:t>
      орманды пайдаланғаны үшін төлем;</w:t>
      </w:r>
    </w:p>
    <w:bookmarkEnd w:id="24"/>
    <w:bookmarkStart w:name="z31" w:id="25"/>
    <w:p>
      <w:pPr>
        <w:spacing w:after="0"/>
        <w:ind w:left="0"/>
        <w:jc w:val="both"/>
      </w:pPr>
      <w:r>
        <w:rPr>
          <w:rFonts w:ascii="Times New Roman"/>
          <w:b w:val="false"/>
          <w:i w:val="false"/>
          <w:color w:val="000000"/>
          <w:sz w:val="28"/>
        </w:rPr>
        <w:t>
      қоршаған ортаға жағымсыз әсер еткені үшін төлемақы;</w:t>
      </w:r>
    </w:p>
    <w:bookmarkEnd w:id="25"/>
    <w:bookmarkStart w:name="z32" w:id="26"/>
    <w:p>
      <w:pPr>
        <w:spacing w:after="0"/>
        <w:ind w:left="0"/>
        <w:jc w:val="both"/>
      </w:pPr>
      <w:r>
        <w:rPr>
          <w:rFonts w:ascii="Times New Roman"/>
          <w:b w:val="false"/>
          <w:i w:val="false"/>
          <w:color w:val="000000"/>
          <w:sz w:val="28"/>
        </w:rPr>
        <w:t>
      жануарлар дүниесін пайдаланғаны үшін төлем;</w:t>
      </w:r>
    </w:p>
    <w:bookmarkEnd w:id="26"/>
    <w:bookmarkStart w:name="z33" w:id="27"/>
    <w:p>
      <w:pPr>
        <w:spacing w:after="0"/>
        <w:ind w:left="0"/>
        <w:jc w:val="both"/>
      </w:pPr>
      <w:r>
        <w:rPr>
          <w:rFonts w:ascii="Times New Roman"/>
          <w:b w:val="false"/>
          <w:i w:val="false"/>
          <w:color w:val="000000"/>
          <w:sz w:val="28"/>
        </w:rPr>
        <w:t>
      тарихи шығындарды өтеу бойынша төлемдер;</w:t>
      </w:r>
    </w:p>
    <w:bookmarkEnd w:id="27"/>
    <w:bookmarkStart w:name="z34" w:id="28"/>
    <w:p>
      <w:pPr>
        <w:spacing w:after="0"/>
        <w:ind w:left="0"/>
        <w:jc w:val="both"/>
      </w:pPr>
      <w:r>
        <w:rPr>
          <w:rFonts w:ascii="Times New Roman"/>
          <w:b w:val="false"/>
          <w:i w:val="false"/>
          <w:color w:val="000000"/>
          <w:sz w:val="28"/>
        </w:rPr>
        <w:t>
      Қазақстан Республикасына шетелдік жұмыс күшін тартуға рұқсатты бергені немесе ұзартқаны үшін алым.";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10-1-тармақта</w:t>
      </w:r>
      <w:r>
        <w:rPr>
          <w:rFonts w:ascii="Times New Roman"/>
          <w:b w:val="false"/>
          <w:i w:val="false"/>
          <w:color w:val="000000"/>
          <w:sz w:val="28"/>
        </w:rPr>
        <w:t>:</w:t>
      </w:r>
    </w:p>
    <w:bookmarkStart w:name="z36" w:id="29"/>
    <w:p>
      <w:pPr>
        <w:spacing w:after="0"/>
        <w:ind w:left="0"/>
        <w:jc w:val="both"/>
      </w:pPr>
      <w:r>
        <w:rPr>
          <w:rFonts w:ascii="Times New Roman"/>
          <w:b w:val="false"/>
          <w:i w:val="false"/>
          <w:color w:val="000000"/>
          <w:sz w:val="28"/>
        </w:rPr>
        <w:t>
      мынадай мазмұндағы 9) тармақшамен толықтырылсын:</w:t>
      </w:r>
    </w:p>
    <w:bookmarkEnd w:id="29"/>
    <w:bookmarkStart w:name="z37" w:id="30"/>
    <w:p>
      <w:pPr>
        <w:spacing w:after="0"/>
        <w:ind w:left="0"/>
        <w:jc w:val="both"/>
      </w:pPr>
      <w:r>
        <w:rPr>
          <w:rFonts w:ascii="Times New Roman"/>
          <w:b w:val="false"/>
          <w:i w:val="false"/>
          <w:color w:val="000000"/>
          <w:sz w:val="28"/>
        </w:rPr>
        <w:t>
       "9) азаматтарды жұмыспен қамту мәселелері бойынша әлеуметтік қолдауды қамтамасыз ету.";</w:t>
      </w:r>
    </w:p>
    <w:bookmarkEnd w:id="30"/>
    <w:bookmarkStart w:name="z38" w:id="3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31"/>
    <w:bookmarkStart w:name="z39" w:id="32"/>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қыркүйектегі № 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 № 23/1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48" w:id="33"/>
    <w:p>
      <w:pPr>
        <w:spacing w:after="0"/>
        <w:ind w:left="0"/>
        <w:jc w:val="left"/>
      </w:pPr>
      <w:r>
        <w:rPr>
          <w:rFonts w:ascii="Times New Roman"/>
          <w:b/>
          <w:i w:val="false"/>
          <w:color w:val="000000"/>
        </w:rPr>
        <w:t xml:space="preserve"> 2023 жылға арналған Солтүстiк Қазақстан облыстық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408 515 635,4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50 687 788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36 065 091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7 728 888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28 336 203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11 687 139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2 935 558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3 815 808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743 060,6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980 962,4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980 962,4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354 005 129,4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9 540 083,4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9 540 083,4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344 465 046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түсетiн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344 465 046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396 668 309,9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3 326 885,8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2 055 464,9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504 279,9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коммуналдық меншікті басқару және бюджеттік жоспарлау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1 188 804,9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1 188 804,9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облыстық ауқымдағы аумақтық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10 115 369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9 841 562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150 156 469,9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134 619 350,9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3 648 315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ауқымдағы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8 577 549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3 099 329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77 085 492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асырап алғаны үшін Қазақстан азаматтарына біржолғы ақшалай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қамқорынсыз қалған баланы (балаларды) күтіп-ұстауға қамқоршыларға (қорғаншыларға) ай сайынғы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16 203 601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4 570 165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878 444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9 408 122,2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644 098,4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533 562,3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416 852,6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2 720 401,2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4 214 539,9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15 369 680,2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10 837 742,8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233 721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285 792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7 718 436,8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4 531 937,4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4 531 937,4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13 988 519,8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12 352 319,8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3 545 731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мүгедектігі бар адамдарға, оның ішінде мүгедектігі бар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2 137 519,2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2 505 112,8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921 699,8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1 511 780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1 095 223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отбасына берілген шалғайдағы елді мекендерде тұратын мектеп жасындағы балаларды бағып-қағу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ата-анасының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30 998 460,9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30 998 460,9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4 544 856,8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азамматардың жекелеген санаттарына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9 334 058,6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16 831 585,9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887 748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индустриялық-инновациялық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5 277 817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4 266 954,7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596 035,6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2 971 512,8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2 238 580,1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тілдерді дамыту және архив ісі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тілдерді дамыту және архив ісі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69 698 264,6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2 175 803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2 783 090,6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1 891 190,4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инвентарьды орталықтандырып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ветеринариялық қауіпсіздікті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64 046 189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10 835 553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13 974 107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9 574 586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12 308 027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5 501 523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12 055 689,6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11 965 331,4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3 328 898,7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8 437 861,7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және лицензиялау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сәулет-құрылыс бақылау және лицензиялау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38 034 164,6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38 034 164,6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6 353 798,3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25 547 487,1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1 651 614,4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10 545 532,2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3 465 714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кәсіпкерлік және индустриялық-инновациялық даму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3 047 861,3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және Басым жобаларға кредит беру тетігі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жылдарға арналған кәсіпкерлікті дамыту жөніндегі ұлттық жоба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1 048 712,6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1 490 546,4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2 357 649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2 353 438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19 322 655,5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19 322 655,5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17 086 266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22 166 151,7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36 911 341,3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16 426 341,3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16 426 341,3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16 426 341,3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14 745 189,6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бюджеттіқ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14 110 189,6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ауыл шаруашылығы және жер қатынастары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-13 818 826,2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13 818 826,2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26 939 474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26 939 474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24 340 070,2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24 340 070,2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21 199 146,2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2 505 924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11 219 422,4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11 219 422,4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11 219 422,4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23/1 шешіміне 5-қосымша</w:t>
            </w:r>
          </w:p>
        </w:tc>
      </w:tr>
    </w:tbl>
    <w:bookmarkStart w:name="z59" w:id="36"/>
    <w:p>
      <w:pPr>
        <w:spacing w:after="0"/>
        <w:ind w:left="0"/>
        <w:jc w:val="left"/>
      </w:pPr>
      <w:r>
        <w:rPr>
          <w:rFonts w:ascii="Times New Roman"/>
          <w:b/>
          <w:i w:val="false"/>
          <w:color w:val="000000"/>
        </w:rPr>
        <w:t xml:space="preserve"> 2023 жылғы 1 қаңтарға қалыптасқан бюджет қаражатының бос қалдықтары мен облыстық бюджеттен және республикалық бюджеттен берілген 2022 жылы пайдаланылмаған (толық пайдаланылмаған) нысаналы трансферттерді қайтару есебінен 2023 жылға арналған облыстық бюджеттің шығысы</w:t>
      </w:r>
    </w:p>
    <w:bookmarkEnd w:id="36"/>
    <w:bookmarkStart w:name="z60" w:id="37"/>
    <w:p>
      <w:pPr>
        <w:spacing w:after="0"/>
        <w:ind w:left="0"/>
        <w:jc w:val="both"/>
      </w:pPr>
      <w:r>
        <w:rPr>
          <w:rFonts w:ascii="Times New Roman"/>
          <w:b w:val="false"/>
          <w:i w:val="false"/>
          <w:color w:val="000000"/>
          <w:sz w:val="28"/>
        </w:rPr>
        <w:t>
      Кірістер: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595 738,4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466 395,8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317 458,6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189 240,6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148 937,2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қордан: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7 645 185,3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7 645 185,3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7 645 185,3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7 645 185,3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8 977 530,3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қызметкелердің жеке қорғану заттарын, аспаптарды, құралдарды, техниканы, жабдықтарды және инвентарьды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376 755,1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3 566 057,4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 Ішкі қарыздар (облигациялар) есебінен "Нұрлы жер" тұрғын үй құрылысы бағдарламасы аясында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3 977 891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Ішкі қарыздар (облигациялар) есебінен Жұмыспен қамтудың 2020 – 2021 жылдарға арналған жол картасы аясында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қаласындағы қызмет көрсету саласы колледжі үшін 244 адамға арналған жатақхана салу (абаттандыру мен сыртқы инженерлік желі)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қаласындағы қызмет көрсету саласы колледжі үшін 244 адамға арналған жатақхана салу (сыртқы инженерлік желісіз және абаттандырусыз)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сәулет және қала құрылысы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("Жас өркен" ықшам ауданы)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"Береке" ықшам ауданында бір ауысымда 250 адам қабылдайтын емхана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қаласында олимпиадалық резервтегі мамандандырылған мектеп-интернат-колледжі үшін 244 адамға арналған жатақхана салу (сыртқы инженерлік желісіз және абаттандырусыз)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"Береке" ықшам ауданы Нефтепроводная көшесі бойындағы арнайы экономикалық аймақтың (№ 2 субаймақ) инфрақұрылымын дамыту (2-кезек)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8"/>
          <w:p>
            <w:pPr>
              <w:spacing w:after="20"/>
              <w:ind w:left="20"/>
              <w:jc w:val="both"/>
            </w:pPr>
            <w:r>
              <w:rPr>
                <w:rFonts w:ascii="Times New Roman"/>
                <w:b w:val="false"/>
                <w:i w:val="false"/>
                <w:color w:val="000000"/>
                <w:sz w:val="20"/>
              </w:rPr>
              <w:t>
2022 жылы республикалық бюджеттен бөлінген нысаналы даму трансферттерінің пайдаланылмаған (толық пайдаланылмаған) сомасын 2023 жылы толық пайдалану</w:t>
            </w:r>
          </w:p>
          <w:bookmarkEnd w:id="38"/>
          <w:p>
            <w:pPr>
              <w:spacing w:after="20"/>
              <w:ind w:left="20"/>
              <w:jc w:val="both"/>
            </w:pPr>
            <w:r>
              <w:rPr>
                <w:rFonts w:ascii="Times New Roman"/>
                <w:b w:val="false"/>
                <w:i w:val="false"/>
                <w:color w:val="000000"/>
                <w:sz w:val="20"/>
              </w:rPr>
              <w:t>
Шығыстар: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Манаш Қозыбаев атындағы Солтүстік Қазақстан мемлекеттік университетінің "Kozybaev University Teaching and research center" оқу-зертханалық корпусын салу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878 667,8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