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2a8c" w14:textId="5b62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сондай-ақ өтініш берушінің материалдық жағдайын тексеру нәтижелері бойынша мемлекеттік атаулы әлеуметтік көмекке мұқтаждықты айқындау өлшемшарттарын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24 тамыздағы № 137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Әлеуметтік кодексінің 124-бабы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Учаскелік комиссиялар туралы ереже;</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берушінің материалдық жағдайын тексеру нәтижелері бойынша мемлекеттік атаулы әлеуметтік көмекке мұқтаждықты айқындау өлшемшарттары.</w:t>
      </w:r>
    </w:p>
    <w:bookmarkEnd w:id="3"/>
    <w:bookmarkStart w:name="z8" w:id="4"/>
    <w:p>
      <w:pPr>
        <w:spacing w:after="0"/>
        <w:ind w:left="0"/>
        <w:jc w:val="both"/>
      </w:pPr>
      <w:r>
        <w:rPr>
          <w:rFonts w:ascii="Times New Roman"/>
          <w:b w:val="false"/>
          <w:i w:val="false"/>
          <w:color w:val="000000"/>
          <w:sz w:val="28"/>
        </w:rPr>
        <w:t>
      2. Осы қаулының орындалуын бақылау Солтүстік Қазақстан облысы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2023 жылғы 1 шілдеден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2023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қаулысына 1-қосымша</w:t>
            </w:r>
          </w:p>
        </w:tc>
      </w:tr>
    </w:tbl>
    <w:bookmarkStart w:name="z14" w:id="6"/>
    <w:p>
      <w:pPr>
        <w:spacing w:after="0"/>
        <w:ind w:left="0"/>
        <w:jc w:val="left"/>
      </w:pPr>
      <w:r>
        <w:rPr>
          <w:rFonts w:ascii="Times New Roman"/>
          <w:b/>
          <w:i w:val="false"/>
          <w:color w:val="000000"/>
        </w:rPr>
        <w:t xml:space="preserve"> Учаскелік комиссиялар туралы ереже</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Осы Учаскелік комиссиялар туралы ереже (бұдан әрі – Ереже) Қазақстан Республикасы Әлеуметтік кодексінің 124-бабы 3-тармағының екінші бөлігіне және Қазақстан Республикасы Әлеуметтік кодексінің 11-бабының 17) тармақшасына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әзірленді және учаскелік комиссиялардың мәртебесі мен өкілеттігін айқындайды.</w:t>
      </w:r>
    </w:p>
    <w:bookmarkEnd w:id="8"/>
    <w:bookmarkStart w:name="z17" w:id="9"/>
    <w:p>
      <w:pPr>
        <w:spacing w:after="0"/>
        <w:ind w:left="0"/>
        <w:jc w:val="both"/>
      </w:pPr>
      <w:r>
        <w:rPr>
          <w:rFonts w:ascii="Times New Roman"/>
          <w:b w:val="false"/>
          <w:i w:val="false"/>
          <w:color w:val="000000"/>
          <w:sz w:val="28"/>
        </w:rPr>
        <w:t>
      2. Осы Ережеде пайдаланылатын негізгі ұғымдар:</w:t>
      </w:r>
    </w:p>
    <w:bookmarkEnd w:id="9"/>
    <w:bookmarkStart w:name="z18" w:id="10"/>
    <w:p>
      <w:pPr>
        <w:spacing w:after="0"/>
        <w:ind w:left="0"/>
        <w:jc w:val="both"/>
      </w:pPr>
      <w:r>
        <w:rPr>
          <w:rFonts w:ascii="Times New Roman"/>
          <w:b w:val="false"/>
          <w:i w:val="false"/>
          <w:color w:val="000000"/>
          <w:sz w:val="28"/>
        </w:rPr>
        <w:t>
      мансап орталығы – еңбек мобильділігі орталығының функцияларын аудандарда, облыстық маңызы бар қалада орындауды жүзеге асыратын филиалы;</w:t>
      </w:r>
    </w:p>
    <w:bookmarkEnd w:id="10"/>
    <w:bookmarkStart w:name="z19" w:id="11"/>
    <w:p>
      <w:pPr>
        <w:spacing w:after="0"/>
        <w:ind w:left="0"/>
        <w:jc w:val="both"/>
      </w:pPr>
      <w:r>
        <w:rPr>
          <w:rFonts w:ascii="Times New Roman"/>
          <w:b w:val="false"/>
          <w:i w:val="false"/>
          <w:color w:val="000000"/>
          <w:sz w:val="28"/>
        </w:rPr>
        <w:t>
      мемлекеттік атаулы әлеуметтік көмекті тағайындау жөніндегі уәкілетті орган – атаулы әлеуметтік көмек тағайындауды жүзеге асыратын ауданның, облыстық маңызы бар қаланың, аудандық маңызы бар қаланың жергілікті атқарушы органы;</w:t>
      </w:r>
    </w:p>
    <w:bookmarkEnd w:id="11"/>
    <w:bookmarkStart w:name="z20" w:id="12"/>
    <w:p>
      <w:pPr>
        <w:spacing w:after="0"/>
        <w:ind w:left="0"/>
        <w:jc w:val="both"/>
      </w:pPr>
      <w:r>
        <w:rPr>
          <w:rFonts w:ascii="Times New Roman"/>
          <w:b w:val="false"/>
          <w:i w:val="false"/>
          <w:color w:val="000000"/>
          <w:sz w:val="28"/>
        </w:rPr>
        <w:t>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2"/>
    <w:bookmarkStart w:name="z21" w:id="13"/>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Қазақстан Республикасы Әлеуметтік кодексінің 11-бабының 17) тармақшасына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 Комиссия әлеуметтік көмекке жүгінген адамдардың (отбасылардың) материалдық жағдайын зерттеп-қарайды. </w:t>
      </w:r>
    </w:p>
    <w:bookmarkEnd w:id="13"/>
    <w:bookmarkStart w:name="z22" w:id="14"/>
    <w:p>
      <w:pPr>
        <w:spacing w:after="0"/>
        <w:ind w:left="0"/>
        <w:jc w:val="both"/>
      </w:pPr>
      <w:r>
        <w:rPr>
          <w:rFonts w:ascii="Times New Roman"/>
          <w:b w:val="false"/>
          <w:i w:val="false"/>
          <w:color w:val="000000"/>
          <w:sz w:val="28"/>
        </w:rPr>
        <w:t>
      3. Комиссиялар тиісті әкімшілік-аумақтық бірліктер аумағында тұрақты жұмыс істейтін алқалы орган болып табылады. Комиссиялар өз жұмысын ашықтық, жариялылық, алқалылық және бейтараптық қағидаттарында ұйымдастырады.</w:t>
      </w:r>
    </w:p>
    <w:bookmarkEnd w:id="14"/>
    <w:bookmarkStart w:name="z23" w:id="15"/>
    <w:p>
      <w:pPr>
        <w:spacing w:after="0"/>
        <w:ind w:left="0"/>
        <w:jc w:val="both"/>
      </w:pPr>
      <w:r>
        <w:rPr>
          <w:rFonts w:ascii="Times New Roman"/>
          <w:b w:val="false"/>
          <w:i w:val="false"/>
          <w:color w:val="000000"/>
          <w:sz w:val="28"/>
        </w:rPr>
        <w:t>
      4. Комиссиялар өз қызметінде Қазақстан Республикасының Конституциясын, заңдарын, Қазақстан Республикасы Президентінің және Үкіметінің актілерін, Қазақстан Республикасының нормативтік құқықтық актілерін, осы Ережені,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End w:id="15"/>
    <w:bookmarkStart w:name="z24" w:id="16"/>
    <w:p>
      <w:pPr>
        <w:spacing w:after="0"/>
        <w:ind w:left="0"/>
        <w:jc w:val="left"/>
      </w:pPr>
      <w:r>
        <w:rPr>
          <w:rFonts w:ascii="Times New Roman"/>
          <w:b/>
          <w:i w:val="false"/>
          <w:color w:val="000000"/>
        </w:rPr>
        <w:t xml:space="preserve"> 2. Комиссиялардың міндеттері мен функциялары</w:t>
      </w:r>
    </w:p>
    <w:bookmarkEnd w:id="16"/>
    <w:bookmarkStart w:name="z25" w:id="17"/>
    <w:p>
      <w:pPr>
        <w:spacing w:after="0"/>
        <w:ind w:left="0"/>
        <w:jc w:val="both"/>
      </w:pPr>
      <w:r>
        <w:rPr>
          <w:rFonts w:ascii="Times New Roman"/>
          <w:b w:val="false"/>
          <w:i w:val="false"/>
          <w:color w:val="000000"/>
          <w:sz w:val="28"/>
        </w:rPr>
        <w:t>
      5. Комиссиялардың негізгі міндеті мемлекеттік атаулы әлеуметтік көмек тағайындау жөніндегі уәкілетті органға, ал ауылдық жерлерде –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6-бабының 2-3-тармағына сәйкес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17"/>
    <w:bookmarkStart w:name="z26" w:id="18"/>
    <w:p>
      <w:pPr>
        <w:spacing w:after="0"/>
        <w:ind w:left="0"/>
        <w:jc w:val="both"/>
      </w:pPr>
      <w:r>
        <w:rPr>
          <w:rFonts w:ascii="Times New Roman"/>
          <w:b w:val="false"/>
          <w:i w:val="false"/>
          <w:color w:val="000000"/>
          <w:sz w:val="28"/>
        </w:rPr>
        <w:t>
      6. Комиссияның негізгі функцияларына:</w:t>
      </w:r>
    </w:p>
    <w:bookmarkEnd w:id="18"/>
    <w:bookmarkStart w:name="z27" w:id="19"/>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жүгінген адамның (отбасының) материалдық жағдайын зерттеп-қарау (бұдан әрі – зерттеп-қарау);</w:t>
      </w:r>
    </w:p>
    <w:bookmarkEnd w:id="19"/>
    <w:bookmarkStart w:name="z28" w:id="20"/>
    <w:p>
      <w:pPr>
        <w:spacing w:after="0"/>
        <w:ind w:left="0"/>
        <w:jc w:val="both"/>
      </w:pPr>
      <w:r>
        <w:rPr>
          <w:rFonts w:ascii="Times New Roman"/>
          <w:b w:val="false"/>
          <w:i w:val="false"/>
          <w:color w:val="000000"/>
          <w:sz w:val="28"/>
        </w:rPr>
        <w:t>
      2) атаулы әлеуметтік көмек тағайындауға жүгінген адамның (отбасының) материалдық жағдайын зерттеп-қарауға қажетті жетіспейтін мәліметтерді алу үшін тиісті органдарға сұрау жіберу;</w:t>
      </w:r>
    </w:p>
    <w:bookmarkEnd w:id="20"/>
    <w:bookmarkStart w:name="z29" w:id="21"/>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жүгінген адамның (бұдан әрі – өтініш беруші) материалдық жағдайын тексеру актісін жасау;</w:t>
      </w:r>
    </w:p>
    <w:bookmarkEnd w:id="21"/>
    <w:bookmarkStart w:name="z30" w:id="22"/>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уәкілетті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әлеуметтік көмек немесе атаулы әлеуметтік көмек берудің қажеттілігі немесе қажеттіліктің болмауы туралы қорытынды дайындау жатады.</w:t>
      </w:r>
    </w:p>
    <w:bookmarkEnd w:id="22"/>
    <w:bookmarkStart w:name="z31" w:id="23"/>
    <w:p>
      <w:pPr>
        <w:spacing w:after="0"/>
        <w:ind w:left="0"/>
        <w:jc w:val="left"/>
      </w:pPr>
      <w:r>
        <w:rPr>
          <w:rFonts w:ascii="Times New Roman"/>
          <w:b/>
          <w:i w:val="false"/>
          <w:color w:val="000000"/>
        </w:rPr>
        <w:t xml:space="preserve"> 3. Комиссияның қызметін ұйымдастыру</w:t>
      </w:r>
    </w:p>
    <w:bookmarkEnd w:id="23"/>
    <w:bookmarkStart w:name="z32" w:id="24"/>
    <w:p>
      <w:pPr>
        <w:spacing w:after="0"/>
        <w:ind w:left="0"/>
        <w:jc w:val="both"/>
      </w:pPr>
      <w:r>
        <w:rPr>
          <w:rFonts w:ascii="Times New Roman"/>
          <w:b w:val="false"/>
          <w:i w:val="false"/>
          <w:color w:val="000000"/>
          <w:sz w:val="28"/>
        </w:rPr>
        <w:t>
      7. Комиссиялар туралы осы ереже Үлгілік ереженің негізінде әзірленеді, жергілікті өкілдік органдармен келісіледі.</w:t>
      </w:r>
    </w:p>
    <w:bookmarkEnd w:id="24"/>
    <w:bookmarkStart w:name="z33" w:id="25"/>
    <w:p>
      <w:pPr>
        <w:spacing w:after="0"/>
        <w:ind w:left="0"/>
        <w:jc w:val="both"/>
      </w:pPr>
      <w:r>
        <w:rPr>
          <w:rFonts w:ascii="Times New Roman"/>
          <w:b w:val="false"/>
          <w:i w:val="false"/>
          <w:color w:val="000000"/>
          <w:sz w:val="28"/>
        </w:rPr>
        <w:t>
      8. Атаулы әлеуметтік көмекті тағайындау жөніндегі уәкілетті орган, ал ауылдық жерлерде – ауыл, ауылдық округтің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25"/>
    <w:bookmarkStart w:name="z34" w:id="26"/>
    <w:p>
      <w:pPr>
        <w:spacing w:after="0"/>
        <w:ind w:left="0"/>
        <w:jc w:val="both"/>
      </w:pPr>
      <w:r>
        <w:rPr>
          <w:rFonts w:ascii="Times New Roman"/>
          <w:b w:val="false"/>
          <w:i w:val="false"/>
          <w:color w:val="000000"/>
          <w:sz w:val="28"/>
        </w:rPr>
        <w:t>
      9. Комиссияның құрамы жергілікті мемлекеттік басқару органдарының, қоғамдық бірлестіктердің, мүлік иелері бірлестіктерінің, көп 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26"/>
    <w:bookmarkStart w:name="z35" w:id="27"/>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болмауға тиіс.</w:t>
      </w:r>
    </w:p>
    <w:bookmarkEnd w:id="27"/>
    <w:bookmarkStart w:name="z36" w:id="28"/>
    <w:p>
      <w:pPr>
        <w:spacing w:after="0"/>
        <w:ind w:left="0"/>
        <w:jc w:val="both"/>
      </w:pPr>
      <w:r>
        <w:rPr>
          <w:rFonts w:ascii="Times New Roman"/>
          <w:b w:val="false"/>
          <w:i w:val="false"/>
          <w:color w:val="000000"/>
          <w:sz w:val="28"/>
        </w:rPr>
        <w:t>
      10. Төраға Комиссияның жұмысын ұйымдастырады және Комиссияның осы Ережеде жүктелген міндеттер мен функцияларды уақытылы және сапалы орындауын қамтамасыз етеді.</w:t>
      </w:r>
    </w:p>
    <w:bookmarkEnd w:id="28"/>
    <w:bookmarkStart w:name="z37" w:id="29"/>
    <w:p>
      <w:pPr>
        <w:spacing w:after="0"/>
        <w:ind w:left="0"/>
        <w:jc w:val="both"/>
      </w:pPr>
      <w:r>
        <w:rPr>
          <w:rFonts w:ascii="Times New Roman"/>
          <w:b w:val="false"/>
          <w:i w:val="false"/>
          <w:color w:val="000000"/>
          <w:sz w:val="28"/>
        </w:rPr>
        <w:t>
      11.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29"/>
    <w:bookmarkStart w:name="z38" w:id="30"/>
    <w:p>
      <w:pPr>
        <w:spacing w:after="0"/>
        <w:ind w:left="0"/>
        <w:jc w:val="both"/>
      </w:pPr>
      <w:r>
        <w:rPr>
          <w:rFonts w:ascii="Times New Roman"/>
          <w:b w:val="false"/>
          <w:i w:val="false"/>
          <w:color w:val="000000"/>
          <w:sz w:val="28"/>
        </w:rPr>
        <w:t>
      12. Өтініш беруші қалауы бойынша Комиссияның отырысына қатыса алады.</w:t>
      </w:r>
    </w:p>
    <w:bookmarkEnd w:id="30"/>
    <w:bookmarkStart w:name="z39" w:id="31"/>
    <w:p>
      <w:pPr>
        <w:spacing w:after="0"/>
        <w:ind w:left="0"/>
        <w:jc w:val="both"/>
      </w:pPr>
      <w:r>
        <w:rPr>
          <w:rFonts w:ascii="Times New Roman"/>
          <w:b w:val="false"/>
          <w:i w:val="false"/>
          <w:color w:val="000000"/>
          <w:sz w:val="28"/>
        </w:rPr>
        <w:t>
      13. Комиссия:</w:t>
      </w:r>
    </w:p>
    <w:bookmarkEnd w:id="31"/>
    <w:bookmarkStart w:name="z40" w:id="32"/>
    <w:p>
      <w:pPr>
        <w:spacing w:after="0"/>
        <w:ind w:left="0"/>
        <w:jc w:val="both"/>
      </w:pPr>
      <w:r>
        <w:rPr>
          <w:rFonts w:ascii="Times New Roman"/>
          <w:b w:val="false"/>
          <w:i w:val="false"/>
          <w:color w:val="000000"/>
          <w:sz w:val="28"/>
        </w:rPr>
        <w:t>
      мансап орталығынан немесе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ауыл, ауылдық округ әкіміне береді;</w:t>
      </w:r>
    </w:p>
    <w:bookmarkEnd w:id="32"/>
    <w:bookmarkStart w:name="z41" w:id="33"/>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ауыл, ауылдық округтің әкіміне жібереді.</w:t>
      </w:r>
    </w:p>
    <w:bookmarkEnd w:id="33"/>
    <w:bookmarkStart w:name="z42" w:id="34"/>
    <w:p>
      <w:pPr>
        <w:spacing w:after="0"/>
        <w:ind w:left="0"/>
        <w:jc w:val="both"/>
      </w:pPr>
      <w:r>
        <w:rPr>
          <w:rFonts w:ascii="Times New Roman"/>
          <w:b w:val="false"/>
          <w:i w:val="false"/>
          <w:color w:val="000000"/>
          <w:sz w:val="28"/>
        </w:rPr>
        <w:t>
      14. Комиссияның шешімдері оның құрамы жалпы санының үштен екісі болған кезде заңды болады.</w:t>
      </w:r>
    </w:p>
    <w:bookmarkEnd w:id="34"/>
    <w:bookmarkStart w:name="z43" w:id="35"/>
    <w:p>
      <w:pPr>
        <w:spacing w:after="0"/>
        <w:ind w:left="0"/>
        <w:jc w:val="both"/>
      </w:pPr>
      <w:r>
        <w:rPr>
          <w:rFonts w:ascii="Times New Roman"/>
          <w:b w:val="false"/>
          <w:i w:val="false"/>
          <w:color w:val="000000"/>
          <w:sz w:val="28"/>
        </w:rPr>
        <w:t>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35"/>
    <w:bookmarkStart w:name="z44" w:id="36"/>
    <w:p>
      <w:pPr>
        <w:spacing w:after="0"/>
        <w:ind w:left="0"/>
        <w:jc w:val="both"/>
      </w:pPr>
      <w:r>
        <w:rPr>
          <w:rFonts w:ascii="Times New Roman"/>
          <w:b w:val="false"/>
          <w:i w:val="false"/>
          <w:color w:val="000000"/>
          <w:sz w:val="28"/>
        </w:rPr>
        <w:t>
      16. Комиссия қабылдаған шешім қорытынды түрінде ресімделеді, өтініш беруші онымен танысып, қол қояды.</w:t>
      </w:r>
    </w:p>
    <w:bookmarkEnd w:id="36"/>
    <w:bookmarkStart w:name="z45" w:id="37"/>
    <w:p>
      <w:pPr>
        <w:spacing w:after="0"/>
        <w:ind w:left="0"/>
        <w:jc w:val="both"/>
      </w:pPr>
      <w:r>
        <w:rPr>
          <w:rFonts w:ascii="Times New Roman"/>
          <w:b w:val="false"/>
          <w:i w:val="false"/>
          <w:color w:val="000000"/>
          <w:sz w:val="28"/>
        </w:rPr>
        <w:t>
      17. Комиссияның қорытындысына келіспеген кезде, өтініш беруші уәкілетті органға, сондай-ақ сот тәртібімен шағым жасайды.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2023 жылғы 24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қаулысына 2-қосымша</w:t>
            </w:r>
          </w:p>
        </w:tc>
      </w:tr>
    </w:tbl>
    <w:bookmarkStart w:name="z49" w:id="38"/>
    <w:p>
      <w:pPr>
        <w:spacing w:after="0"/>
        <w:ind w:left="0"/>
        <w:jc w:val="left"/>
      </w:pPr>
      <w:r>
        <w:rPr>
          <w:rFonts w:ascii="Times New Roman"/>
          <w:b/>
          <w:i w:val="false"/>
          <w:color w:val="000000"/>
        </w:rPr>
        <w:t xml:space="preserve"> Өтініш берушінің материалдық жағдайын тексеру нәтижелері бойынша мемлекеттік атаулы әлеуметтік көмекке мұқтаждықты айқындау өлшемшарттары</w:t>
      </w:r>
    </w:p>
    <w:bookmarkEnd w:id="38"/>
    <w:bookmarkStart w:name="z50" w:id="39"/>
    <w:p>
      <w:pPr>
        <w:spacing w:after="0"/>
        <w:ind w:left="0"/>
        <w:jc w:val="both"/>
      </w:pPr>
      <w:r>
        <w:rPr>
          <w:rFonts w:ascii="Times New Roman"/>
          <w:b w:val="false"/>
          <w:i w:val="false"/>
          <w:color w:val="000000"/>
          <w:sz w:val="28"/>
        </w:rPr>
        <w:t>
      1. Мыналар мемлекеттік атаулы әлеуметтік көмекке мұқтаждықты айқындау өлшемшарттары болып табылады:</w:t>
      </w:r>
    </w:p>
    <w:bookmarkEnd w:id="39"/>
    <w:bookmarkStart w:name="z51" w:id="40"/>
    <w:p>
      <w:pPr>
        <w:spacing w:after="0"/>
        <w:ind w:left="0"/>
        <w:jc w:val="both"/>
      </w:pPr>
      <w:r>
        <w:rPr>
          <w:rFonts w:ascii="Times New Roman"/>
          <w:b w:val="false"/>
          <w:i w:val="false"/>
          <w:color w:val="000000"/>
          <w:sz w:val="28"/>
        </w:rPr>
        <w:t>
      1) жан басына шаққандағы орташа табысы кедейлік шегінен аспайтын Қазақстан Республикасы азаматтығының, қандас, босқын, шетелдік және Қазақстан Республикасында тұрақты тұратын, азаматтығы жоқ адам мәртебесінің болуы;</w:t>
      </w:r>
    </w:p>
    <w:bookmarkEnd w:id="40"/>
    <w:bookmarkStart w:name="z52" w:id="41"/>
    <w:p>
      <w:pPr>
        <w:spacing w:after="0"/>
        <w:ind w:left="0"/>
        <w:jc w:val="both"/>
      </w:pPr>
      <w:r>
        <w:rPr>
          <w:rFonts w:ascii="Times New Roman"/>
          <w:b w:val="false"/>
          <w:i w:val="false"/>
          <w:color w:val="000000"/>
          <w:sz w:val="28"/>
        </w:rPr>
        <w:t>
      2) Қазақстан Республикасы Премьер-Министрінің орынбасары-Еңбек және халықты әлеуметтік қорғау министрінің 2023 жылғы 21 маусымдағы № 227 бұйрығымен бекітілген Мемлекеттік атаулы әлеуметтік көмекті тағайындау және төлеу қағидаларының 7-тармағында қарастырылған мансап орталығы немесе ауыл, ауылдық округ әкімі растаған мәліметтердің болуы;</w:t>
      </w:r>
    </w:p>
    <w:bookmarkEnd w:id="41"/>
    <w:bookmarkStart w:name="z53" w:id="42"/>
    <w:p>
      <w:pPr>
        <w:spacing w:after="0"/>
        <w:ind w:left="0"/>
        <w:jc w:val="both"/>
      </w:pPr>
      <w:r>
        <w:rPr>
          <w:rFonts w:ascii="Times New Roman"/>
          <w:b w:val="false"/>
          <w:i w:val="false"/>
          <w:color w:val="000000"/>
          <w:sz w:val="28"/>
        </w:rPr>
        <w:t>
      3) өтініш берушінің материалдық жағдайын зерттеп-қарау қорытындысы бойынша дайындалған учаскелік комиссияның атаулы әлеуметтік көмек беру қажеттігі туралы қорытындысының болуы.</w:t>
      </w:r>
    </w:p>
    <w:bookmarkEnd w:id="42"/>
    <w:bookmarkStart w:name="z54" w:id="43"/>
    <w:p>
      <w:pPr>
        <w:spacing w:after="0"/>
        <w:ind w:left="0"/>
        <w:jc w:val="both"/>
      </w:pPr>
      <w:r>
        <w:rPr>
          <w:rFonts w:ascii="Times New Roman"/>
          <w:b w:val="false"/>
          <w:i w:val="false"/>
          <w:color w:val="000000"/>
          <w:sz w:val="28"/>
        </w:rPr>
        <w:t>
      2. Мынадай өлшемшарттардың бірі учаскелік комиссияның өтініш берушіге және (немесе) Қазақстан Республикасы Әлеуметтік кодексінің 120-бабы 1-тармағының талаптарына сәйкес келетін адамдарға атаулы әлеуметтік көмек беруге қажеттіліктің болмауы туралы қорытынды шығаруы үшін негіз болып табылады:</w:t>
      </w:r>
    </w:p>
    <w:bookmarkEnd w:id="43"/>
    <w:bookmarkStart w:name="z55" w:id="44"/>
    <w:p>
      <w:pPr>
        <w:spacing w:after="0"/>
        <w:ind w:left="0"/>
        <w:jc w:val="both"/>
      </w:pPr>
      <w:r>
        <w:rPr>
          <w:rFonts w:ascii="Times New Roman"/>
          <w:b w:val="false"/>
          <w:i w:val="false"/>
          <w:color w:val="000000"/>
          <w:sz w:val="28"/>
        </w:rPr>
        <w:t>
      1) барлық тұрғынжайдың жалпы пайдалы алаңы отбасының бір мүшесіне 18 шаршы метрден аспайтын жағдайларды, сондай-ақ тиісті актімен расталатын авариялық жағдайдағы тұрғын үйлерді қоспағанда, өтініш берушінің өзінің (өздерінің) меншік құқығына тиесілі, оның ішінде атаулы әлеуметтік көмекті тағайындауға жүгінгенге дейін соңғы бес жыл ішінде иеліктен шығару жүргізілген, тұруға жарамды оған (оларға) меншік құқығымен тиесілі біреуден көп тұрғынжайдың болуы;</w:t>
      </w:r>
    </w:p>
    <w:bookmarkEnd w:id="44"/>
    <w:bookmarkStart w:name="z56" w:id="45"/>
    <w:p>
      <w:pPr>
        <w:spacing w:after="0"/>
        <w:ind w:left="0"/>
        <w:jc w:val="both"/>
      </w:pPr>
      <w:r>
        <w:rPr>
          <w:rFonts w:ascii="Times New Roman"/>
          <w:b w:val="false"/>
          <w:i w:val="false"/>
          <w:color w:val="000000"/>
          <w:sz w:val="28"/>
        </w:rPr>
        <w:t>
      2) оның (олардың) жеке меншігінде, иелігінде және (немесе) қолданысында тұрақты тұрудан басқа табыс алу үшін қолданылатын жеке үй-жайдың болуы;</w:t>
      </w:r>
    </w:p>
    <w:bookmarkEnd w:id="45"/>
    <w:bookmarkStart w:name="z57" w:id="46"/>
    <w:p>
      <w:pPr>
        <w:spacing w:after="0"/>
        <w:ind w:left="0"/>
        <w:jc w:val="both"/>
      </w:pPr>
      <w:r>
        <w:rPr>
          <w:rFonts w:ascii="Times New Roman"/>
          <w:b w:val="false"/>
          <w:i w:val="false"/>
          <w:color w:val="000000"/>
          <w:sz w:val="28"/>
        </w:rPr>
        <w:t>
      3) жергілікті атқарушы органдардың жеке меншікке жер учаскесін ақысыз түрде беруі жағдайын қоспағанда, оның (олардың) жеке меншік тұрғын үйінің бар болуы кезінде оның (олардың) сатып алған жеке тұрғын үй құрылысына арналған жеке меншікте жер учаскесінің бар болуы;</w:t>
      </w:r>
    </w:p>
    <w:bookmarkEnd w:id="46"/>
    <w:bookmarkStart w:name="z58" w:id="47"/>
    <w:p>
      <w:pPr>
        <w:spacing w:after="0"/>
        <w:ind w:left="0"/>
        <w:jc w:val="both"/>
      </w:pPr>
      <w:r>
        <w:rPr>
          <w:rFonts w:ascii="Times New Roman"/>
          <w:b w:val="false"/>
          <w:i w:val="false"/>
          <w:color w:val="000000"/>
          <w:sz w:val="28"/>
        </w:rPr>
        <w:t>
      4) көп балалы отбасыларды және мүгедектігі бар балалар, бірінші және екінші топтағы мүгедектігі бар адамдары бар отбасыларды қоспағанда, оның (олардың) жеке меншігінде және (немесе) уақытша иелігінде, қолданысында біреуден астам жеңіл автокөлігі бар болуы;</w:t>
      </w:r>
    </w:p>
    <w:bookmarkEnd w:id="47"/>
    <w:bookmarkStart w:name="z59" w:id="48"/>
    <w:p>
      <w:pPr>
        <w:spacing w:after="0"/>
        <w:ind w:left="0"/>
        <w:jc w:val="both"/>
      </w:pPr>
      <w:r>
        <w:rPr>
          <w:rFonts w:ascii="Times New Roman"/>
          <w:b w:val="false"/>
          <w:i w:val="false"/>
          <w:color w:val="000000"/>
          <w:sz w:val="28"/>
        </w:rPr>
        <w:t>
      5) жеке меншігінде және (немесе) уақытша иелігінде, қолданысында техникалық жарамды жағдайда ауыл шаруашылығы техникасы және (немесе) автобустың және (немесе) микроавтобустың және (немесе) жүк автокөлігінің және (немесе) троллейбустың және (немесе) арнайы бейімделген және (немесе) арнаулы автомобильдердің және (немесе) теңіз және (немесе) ішкі су және (немесе) әуе көліктерінің болуы.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