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5b28c" w14:textId="6a5b2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2024 - 2026 жылдарға арналған Петропавл қаласының бюджетің бекіту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2023 жылғы 27 желтоқсандағы № 1 шешімі</w:t>
      </w:r>
    </w:p>
    <w:p>
      <w:pPr>
        <w:spacing w:after="0"/>
        <w:ind w:left="0"/>
        <w:jc w:val="both"/>
      </w:pPr>
      <w:bookmarkStart w:name="z4" w:id="0"/>
      <w:r>
        <w:rPr>
          <w:rFonts w:ascii="Times New Roman"/>
          <w:b w:val="false"/>
          <w:i w:val="false"/>
          <w:color w:val="ff0000"/>
          <w:sz w:val="28"/>
        </w:rPr>
        <w:t>
      Ескерту. 01.01.2024 бастап қолданысқа еңгізіледі - осы шешімнің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Бюджеттік кодексінің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Петропавл қалалық мәслихаты ШЕШТІ:</w:t>
      </w:r>
    </w:p>
    <w:bookmarkEnd w:id="1"/>
    <w:bookmarkStart w:name="z6" w:id="2"/>
    <w:p>
      <w:pPr>
        <w:spacing w:after="0"/>
        <w:ind w:left="0"/>
        <w:jc w:val="both"/>
      </w:pPr>
      <w:r>
        <w:rPr>
          <w:rFonts w:ascii="Times New Roman"/>
          <w:b w:val="false"/>
          <w:i w:val="false"/>
          <w:color w:val="000000"/>
          <w:sz w:val="28"/>
        </w:rPr>
        <w:t xml:space="preserve">
      1. 2024 – 2026 жылдарға арналған Петропавл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2024 жылға келесі көлемдерде бекітілсін: </w:t>
      </w:r>
    </w:p>
    <w:bookmarkEnd w:id="2"/>
    <w:bookmarkStart w:name="z7" w:id="3"/>
    <w:p>
      <w:pPr>
        <w:spacing w:after="0"/>
        <w:ind w:left="0"/>
        <w:jc w:val="both"/>
      </w:pPr>
      <w:r>
        <w:rPr>
          <w:rFonts w:ascii="Times New Roman"/>
          <w:b w:val="false"/>
          <w:i w:val="false"/>
          <w:color w:val="000000"/>
          <w:sz w:val="28"/>
        </w:rPr>
        <w:t xml:space="preserve">
      1) кірістер – 60 172 171 мың теңге: </w:t>
      </w:r>
    </w:p>
    <w:bookmarkEnd w:id="3"/>
    <w:bookmarkStart w:name="z8" w:id="4"/>
    <w:p>
      <w:pPr>
        <w:spacing w:after="0"/>
        <w:ind w:left="0"/>
        <w:jc w:val="both"/>
      </w:pPr>
      <w:r>
        <w:rPr>
          <w:rFonts w:ascii="Times New Roman"/>
          <w:b w:val="false"/>
          <w:i w:val="false"/>
          <w:color w:val="000000"/>
          <w:sz w:val="28"/>
        </w:rPr>
        <w:t>
      салықтық түсімдер – 28 845 370 мың теңге;</w:t>
      </w:r>
    </w:p>
    <w:bookmarkEnd w:id="4"/>
    <w:bookmarkStart w:name="z9" w:id="5"/>
    <w:p>
      <w:pPr>
        <w:spacing w:after="0"/>
        <w:ind w:left="0"/>
        <w:jc w:val="both"/>
      </w:pPr>
      <w:r>
        <w:rPr>
          <w:rFonts w:ascii="Times New Roman"/>
          <w:b w:val="false"/>
          <w:i w:val="false"/>
          <w:color w:val="000000"/>
          <w:sz w:val="28"/>
        </w:rPr>
        <w:t>
      салықтық емес түсімдер – 321 000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6 962 177 мың теңге;</w:t>
      </w:r>
    </w:p>
    <w:bookmarkEnd w:id="6"/>
    <w:bookmarkStart w:name="z11" w:id="7"/>
    <w:p>
      <w:pPr>
        <w:spacing w:after="0"/>
        <w:ind w:left="0"/>
        <w:jc w:val="both"/>
      </w:pPr>
      <w:r>
        <w:rPr>
          <w:rFonts w:ascii="Times New Roman"/>
          <w:b w:val="false"/>
          <w:i w:val="false"/>
          <w:color w:val="000000"/>
          <w:sz w:val="28"/>
        </w:rPr>
        <w:t>
      трансферттер түсімі – 24 043 624 мың теңге;</w:t>
      </w:r>
    </w:p>
    <w:bookmarkEnd w:id="7"/>
    <w:bookmarkStart w:name="z12" w:id="8"/>
    <w:p>
      <w:pPr>
        <w:spacing w:after="0"/>
        <w:ind w:left="0"/>
        <w:jc w:val="both"/>
      </w:pPr>
      <w:r>
        <w:rPr>
          <w:rFonts w:ascii="Times New Roman"/>
          <w:b w:val="false"/>
          <w:i w:val="false"/>
          <w:color w:val="000000"/>
          <w:sz w:val="28"/>
        </w:rPr>
        <w:t>
      2) шығындар – 52 692 807 мың теңге;</w:t>
      </w:r>
    </w:p>
    <w:bookmarkEnd w:id="8"/>
    <w:bookmarkStart w:name="z13" w:id="9"/>
    <w:p>
      <w:pPr>
        <w:spacing w:after="0"/>
        <w:ind w:left="0"/>
        <w:jc w:val="both"/>
      </w:pPr>
      <w:r>
        <w:rPr>
          <w:rFonts w:ascii="Times New Roman"/>
          <w:b w:val="false"/>
          <w:i w:val="false"/>
          <w:color w:val="000000"/>
          <w:sz w:val="28"/>
        </w:rPr>
        <w:t xml:space="preserve">
      3) таза бюджеттік кредиттеу – -350 000 мың теңге: </w:t>
      </w:r>
    </w:p>
    <w:bookmarkEnd w:id="9"/>
    <w:bookmarkStart w:name="z14" w:id="10"/>
    <w:p>
      <w:pPr>
        <w:spacing w:after="0"/>
        <w:ind w:left="0"/>
        <w:jc w:val="both"/>
      </w:pPr>
      <w:r>
        <w:rPr>
          <w:rFonts w:ascii="Times New Roman"/>
          <w:b w:val="false"/>
          <w:i w:val="false"/>
          <w:color w:val="000000"/>
          <w:sz w:val="28"/>
        </w:rPr>
        <w:t>
      бюджеттік кредиттер – 0;</w:t>
      </w:r>
    </w:p>
    <w:bookmarkEnd w:id="10"/>
    <w:bookmarkStart w:name="z15" w:id="11"/>
    <w:p>
      <w:pPr>
        <w:spacing w:after="0"/>
        <w:ind w:left="0"/>
        <w:jc w:val="both"/>
      </w:pPr>
      <w:r>
        <w:rPr>
          <w:rFonts w:ascii="Times New Roman"/>
          <w:b w:val="false"/>
          <w:i w:val="false"/>
          <w:color w:val="000000"/>
          <w:sz w:val="28"/>
        </w:rPr>
        <w:t>
      бюджеттік кредиттерді өтеу – 350 000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7" w:id="13"/>
    <w:p>
      <w:pPr>
        <w:spacing w:after="0"/>
        <w:ind w:left="0"/>
        <w:jc w:val="both"/>
      </w:pPr>
      <w:r>
        <w:rPr>
          <w:rFonts w:ascii="Times New Roman"/>
          <w:b w:val="false"/>
          <w:i w:val="false"/>
          <w:color w:val="000000"/>
          <w:sz w:val="28"/>
        </w:rPr>
        <w:t>
      қаржы активтерін сатып алу – 0;</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19" w:id="15"/>
    <w:p>
      <w:pPr>
        <w:spacing w:after="0"/>
        <w:ind w:left="0"/>
        <w:jc w:val="both"/>
      </w:pPr>
      <w:r>
        <w:rPr>
          <w:rFonts w:ascii="Times New Roman"/>
          <w:b w:val="false"/>
          <w:i w:val="false"/>
          <w:color w:val="000000"/>
          <w:sz w:val="28"/>
        </w:rPr>
        <w:t>
      5) бюджет тапшылығы (профициті) – 7 829 364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(профицитiн пайдалану) – -7 829 364 мың теңге:</w:t>
      </w:r>
    </w:p>
    <w:bookmarkEnd w:id="16"/>
    <w:bookmarkStart w:name="z21" w:id="17"/>
    <w:p>
      <w:pPr>
        <w:spacing w:after="0"/>
        <w:ind w:left="0"/>
        <w:jc w:val="both"/>
      </w:pPr>
      <w:r>
        <w:rPr>
          <w:rFonts w:ascii="Times New Roman"/>
          <w:b w:val="false"/>
          <w:i w:val="false"/>
          <w:color w:val="000000"/>
          <w:sz w:val="28"/>
        </w:rPr>
        <w:t>
      қарыздар түсімі – 1 873 798 мың теңге;</w:t>
      </w:r>
    </w:p>
    <w:bookmarkEnd w:id="17"/>
    <w:bookmarkStart w:name="z22" w:id="18"/>
    <w:p>
      <w:pPr>
        <w:spacing w:after="0"/>
        <w:ind w:left="0"/>
        <w:jc w:val="both"/>
      </w:pPr>
      <w:r>
        <w:rPr>
          <w:rFonts w:ascii="Times New Roman"/>
          <w:b w:val="false"/>
          <w:i w:val="false"/>
          <w:color w:val="000000"/>
          <w:sz w:val="28"/>
        </w:rPr>
        <w:t>
      қарыздарды өтеу – 9 703 162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0.</w:t>
      </w:r>
    </w:p>
    <w:bookmarkEnd w:id="19"/>
    <w:bookmarkStart w:name="z24" w:id="20"/>
    <w:p>
      <w:pPr>
        <w:spacing w:after="0"/>
        <w:ind w:left="0"/>
        <w:jc w:val="both"/>
      </w:pPr>
      <w:r>
        <w:rPr>
          <w:rFonts w:ascii="Times New Roman"/>
          <w:b w:val="false"/>
          <w:i w:val="false"/>
          <w:color w:val="000000"/>
          <w:sz w:val="28"/>
        </w:rPr>
        <w:t xml:space="preserve">
      2. 2024 жылға арналған қала бюджетінің кірістері Қазақстан Республикасының Бюджеттік кодексіне сәйкес келесі салықтық түсімдер есебінен қалыптасады деп анықталсын: </w:t>
      </w:r>
    </w:p>
    <w:bookmarkEnd w:id="20"/>
    <w:bookmarkStart w:name="z25" w:id="21"/>
    <w:p>
      <w:pPr>
        <w:spacing w:after="0"/>
        <w:ind w:left="0"/>
        <w:jc w:val="both"/>
      </w:pPr>
      <w:r>
        <w:rPr>
          <w:rFonts w:ascii="Times New Roman"/>
          <w:b w:val="false"/>
          <w:i w:val="false"/>
          <w:color w:val="000000"/>
          <w:sz w:val="28"/>
        </w:rPr>
        <w:t>
      1) ірі кәсіпкерлік субъектілерінен түсетін түсімдерді қоспағанда, заңды тұлғалардан алынатын корпоративтік табыс салығы;</w:t>
      </w:r>
    </w:p>
    <w:bookmarkEnd w:id="21"/>
    <w:bookmarkStart w:name="z26" w:id="22"/>
    <w:p>
      <w:pPr>
        <w:spacing w:after="0"/>
        <w:ind w:left="0"/>
        <w:jc w:val="both"/>
      </w:pPr>
      <w:r>
        <w:rPr>
          <w:rFonts w:ascii="Times New Roman"/>
          <w:b w:val="false"/>
          <w:i w:val="false"/>
          <w:color w:val="000000"/>
          <w:sz w:val="28"/>
        </w:rPr>
        <w:t>
      2) аудандық маңызы бар қаланың, ауылдық округтің аумағында орналасқан осы салық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bookmarkEnd w:id="22"/>
    <w:bookmarkStart w:name="z27" w:id="23"/>
    <w:p>
      <w:pPr>
        <w:spacing w:after="0"/>
        <w:ind w:left="0"/>
        <w:jc w:val="both"/>
      </w:pPr>
      <w:r>
        <w:rPr>
          <w:rFonts w:ascii="Times New Roman"/>
          <w:b w:val="false"/>
          <w:i w:val="false"/>
          <w:color w:val="000000"/>
          <w:sz w:val="28"/>
        </w:rPr>
        <w:t>
      3) елді мекендердің жерлеріне жеке және заңды тұлғалардан аудандық маңызы бар қала аумағындағы жер учаскелеріне салынатын жер салығын қоспағанда, жер салығы;</w:t>
      </w:r>
    </w:p>
    <w:bookmarkEnd w:id="23"/>
    <w:bookmarkStart w:name="z28" w:id="24"/>
    <w:p>
      <w:pPr>
        <w:spacing w:after="0"/>
        <w:ind w:left="0"/>
        <w:jc w:val="both"/>
      </w:pPr>
      <w:r>
        <w:rPr>
          <w:rFonts w:ascii="Times New Roman"/>
          <w:b w:val="false"/>
          <w:i w:val="false"/>
          <w:color w:val="000000"/>
          <w:sz w:val="28"/>
        </w:rPr>
        <w:t>
      4) Көлік құралдарына салынатын салықты қоспағанда, көлік құралдарына салынатын салық:</w:t>
      </w:r>
    </w:p>
    <w:bookmarkEnd w:id="24"/>
    <w:bookmarkStart w:name="z29" w:id="25"/>
    <w:p>
      <w:pPr>
        <w:spacing w:after="0"/>
        <w:ind w:left="0"/>
        <w:jc w:val="both"/>
      </w:pPr>
      <w:r>
        <w:rPr>
          <w:rFonts w:ascii="Times New Roman"/>
          <w:b w:val="false"/>
          <w:i w:val="false"/>
          <w:color w:val="000000"/>
          <w:sz w:val="28"/>
        </w:rPr>
        <w:t>
      тұрғылықты жері аудандық маңызы бар қала аумағында орналасқан жеке тұлғалардан;</w:t>
      </w:r>
    </w:p>
    <w:bookmarkEnd w:id="25"/>
    <w:bookmarkStart w:name="z30" w:id="26"/>
    <w:p>
      <w:pPr>
        <w:spacing w:after="0"/>
        <w:ind w:left="0"/>
        <w:jc w:val="both"/>
      </w:pPr>
      <w:r>
        <w:rPr>
          <w:rFonts w:ascii="Times New Roman"/>
          <w:b w:val="false"/>
          <w:i w:val="false"/>
          <w:color w:val="000000"/>
          <w:sz w:val="28"/>
        </w:rPr>
        <w:t>
      орналасқан жері олардың құрылтай құжаттарында көрсетілген заңды тұлғалардан аудандық маңызы бар қаланың аумағында орналасады;</w:t>
      </w:r>
    </w:p>
    <w:bookmarkEnd w:id="26"/>
    <w:bookmarkStart w:name="z31" w:id="27"/>
    <w:p>
      <w:pPr>
        <w:spacing w:after="0"/>
        <w:ind w:left="0"/>
        <w:jc w:val="both"/>
      </w:pPr>
      <w:r>
        <w:rPr>
          <w:rFonts w:ascii="Times New Roman"/>
          <w:b w:val="false"/>
          <w:i w:val="false"/>
          <w:color w:val="000000"/>
          <w:sz w:val="28"/>
        </w:rPr>
        <w:t xml:space="preserve">
      5) акциздер: </w:t>
      </w:r>
    </w:p>
    <w:bookmarkEnd w:id="27"/>
    <w:bookmarkStart w:name="z32" w:id="28"/>
    <w:p>
      <w:pPr>
        <w:spacing w:after="0"/>
        <w:ind w:left="0"/>
        <w:jc w:val="both"/>
      </w:pPr>
      <w:r>
        <w:rPr>
          <w:rFonts w:ascii="Times New Roman"/>
          <w:b w:val="false"/>
          <w:i w:val="false"/>
          <w:color w:val="000000"/>
          <w:sz w:val="28"/>
        </w:rPr>
        <w:t>
      Қазақстан Республикасының аумағында өндірілген алкоголь өнімі;</w:t>
      </w:r>
    </w:p>
    <w:bookmarkEnd w:id="28"/>
    <w:bookmarkStart w:name="z33" w:id="29"/>
    <w:p>
      <w:pPr>
        <w:spacing w:after="0"/>
        <w:ind w:left="0"/>
        <w:jc w:val="both"/>
      </w:pPr>
      <w:r>
        <w:rPr>
          <w:rFonts w:ascii="Times New Roman"/>
          <w:b w:val="false"/>
          <w:i w:val="false"/>
          <w:color w:val="000000"/>
          <w:sz w:val="28"/>
        </w:rPr>
        <w:t>
      бензин (авиациялықты қоспағанда) және дизель отыны;</w:t>
      </w:r>
    </w:p>
    <w:bookmarkEnd w:id="29"/>
    <w:bookmarkStart w:name="z34" w:id="30"/>
    <w:p>
      <w:pPr>
        <w:spacing w:after="0"/>
        <w:ind w:left="0"/>
        <w:jc w:val="both"/>
      </w:pPr>
      <w:r>
        <w:rPr>
          <w:rFonts w:ascii="Times New Roman"/>
          <w:b w:val="false"/>
          <w:i w:val="false"/>
          <w:color w:val="000000"/>
          <w:sz w:val="28"/>
        </w:rPr>
        <w:t>
      6) жер учаскелерін пайдаланғаны үшін төлемақы;</w:t>
      </w:r>
    </w:p>
    <w:bookmarkEnd w:id="30"/>
    <w:bookmarkStart w:name="z35" w:id="31"/>
    <w:p>
      <w:pPr>
        <w:spacing w:after="0"/>
        <w:ind w:left="0"/>
        <w:jc w:val="both"/>
      </w:pPr>
      <w:r>
        <w:rPr>
          <w:rFonts w:ascii="Times New Roman"/>
          <w:b w:val="false"/>
          <w:i w:val="false"/>
          <w:color w:val="000000"/>
          <w:sz w:val="28"/>
        </w:rPr>
        <w:t>
      7) жекелеген қызмет түрлерімен айналысу құқығы үшін лицензиялық алым;</w:t>
      </w:r>
    </w:p>
    <w:bookmarkEnd w:id="31"/>
    <w:bookmarkStart w:name="z36" w:id="32"/>
    <w:p>
      <w:pPr>
        <w:spacing w:after="0"/>
        <w:ind w:left="0"/>
        <w:jc w:val="both"/>
      </w:pPr>
      <w:r>
        <w:rPr>
          <w:rFonts w:ascii="Times New Roman"/>
          <w:b w:val="false"/>
          <w:i w:val="false"/>
          <w:color w:val="000000"/>
          <w:sz w:val="28"/>
        </w:rPr>
        <w:t>
      8) қызметтің жекелеген түрлерімен айналысуға арналған лицензияларды пайдаланғаны үшін төлемақы;</w:t>
      </w:r>
    </w:p>
    <w:bookmarkEnd w:id="32"/>
    <w:bookmarkStart w:name="z37" w:id="33"/>
    <w:p>
      <w:pPr>
        <w:spacing w:after="0"/>
        <w:ind w:left="0"/>
        <w:jc w:val="both"/>
      </w:pPr>
      <w:r>
        <w:rPr>
          <w:rFonts w:ascii="Times New Roman"/>
          <w:b w:val="false"/>
          <w:i w:val="false"/>
          <w:color w:val="000000"/>
          <w:sz w:val="28"/>
        </w:rPr>
        <w:t>
      9) сыртқы (көрнекі) жарнаманы облыстық маңызы бар қаладағы үй-жайлардан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w:t>
      </w:r>
    </w:p>
    <w:bookmarkEnd w:id="33"/>
    <w:bookmarkStart w:name="z38" w:id="34"/>
    <w:p>
      <w:pPr>
        <w:spacing w:after="0"/>
        <w:ind w:left="0"/>
        <w:jc w:val="both"/>
      </w:pPr>
      <w:r>
        <w:rPr>
          <w:rFonts w:ascii="Times New Roman"/>
          <w:b w:val="false"/>
          <w:i w:val="false"/>
          <w:color w:val="000000"/>
          <w:sz w:val="28"/>
        </w:rPr>
        <w:t>
      10) консулдық алымнан және республикалық бюджетке есептелетін мемлекеттік баждардан басқа мемлекеттік баждар.</w:t>
      </w:r>
    </w:p>
    <w:bookmarkEnd w:id="34"/>
    <w:bookmarkStart w:name="z39" w:id="35"/>
    <w:p>
      <w:pPr>
        <w:spacing w:after="0"/>
        <w:ind w:left="0"/>
        <w:jc w:val="both"/>
      </w:pPr>
      <w:r>
        <w:rPr>
          <w:rFonts w:ascii="Times New Roman"/>
          <w:b w:val="false"/>
          <w:i w:val="false"/>
          <w:color w:val="000000"/>
          <w:sz w:val="28"/>
        </w:rPr>
        <w:t>
      3. Қала бюджеті келесі салықтық емес түсімдерден қалыптасады деп анықталсын:</w:t>
      </w:r>
    </w:p>
    <w:bookmarkEnd w:id="35"/>
    <w:bookmarkStart w:name="z40" w:id="36"/>
    <w:p>
      <w:pPr>
        <w:spacing w:after="0"/>
        <w:ind w:left="0"/>
        <w:jc w:val="both"/>
      </w:pPr>
      <w:r>
        <w:rPr>
          <w:rFonts w:ascii="Times New Roman"/>
          <w:b w:val="false"/>
          <w:i w:val="false"/>
          <w:color w:val="000000"/>
          <w:sz w:val="28"/>
        </w:rPr>
        <w:t>
      1) аудандық маңызы бар қала, ауылдық округ әкімдерінің басқаруындағы облыстық маңызы бар қаланың коммуналдық меншігіндегі мүлікті жалға беруден түсетін кірістерді қоспағанда, облыстық маңызы бар қаланың коммуналдық меншігіндегі мүлікті жалға беруден түсетін кірістер;</w:t>
      </w:r>
    </w:p>
    <w:bookmarkEnd w:id="36"/>
    <w:bookmarkStart w:name="z41" w:id="37"/>
    <w:p>
      <w:pPr>
        <w:spacing w:after="0"/>
        <w:ind w:left="0"/>
        <w:jc w:val="both"/>
      </w:pPr>
      <w:r>
        <w:rPr>
          <w:rFonts w:ascii="Times New Roman"/>
          <w:b w:val="false"/>
          <w:i w:val="false"/>
          <w:color w:val="000000"/>
          <w:sz w:val="28"/>
        </w:rPr>
        <w:t>
      2) Коммуналдық меншіктегі тұрғын үй қорынан тұрғын үйлерді жалға беруден түсетін кірістер;</w:t>
      </w:r>
    </w:p>
    <w:bookmarkEnd w:id="37"/>
    <w:bookmarkStart w:name="z42" w:id="38"/>
    <w:p>
      <w:pPr>
        <w:spacing w:after="0"/>
        <w:ind w:left="0"/>
        <w:jc w:val="both"/>
      </w:pPr>
      <w:r>
        <w:rPr>
          <w:rFonts w:ascii="Times New Roman"/>
          <w:b w:val="false"/>
          <w:i w:val="false"/>
          <w:color w:val="000000"/>
          <w:sz w:val="28"/>
        </w:rPr>
        <w:t>
      3) иесіз мүлікті, белгіленген тәртіппен коммуналдық меншікке өтеусіз өткен мүлікті өткізуден түсетін түсімдер;</w:t>
      </w:r>
    </w:p>
    <w:bookmarkEnd w:id="38"/>
    <w:bookmarkStart w:name="z43" w:id="39"/>
    <w:p>
      <w:pPr>
        <w:spacing w:after="0"/>
        <w:ind w:left="0"/>
        <w:jc w:val="both"/>
      </w:pPr>
      <w:r>
        <w:rPr>
          <w:rFonts w:ascii="Times New Roman"/>
          <w:b w:val="false"/>
          <w:i w:val="false"/>
          <w:color w:val="000000"/>
          <w:sz w:val="28"/>
        </w:rPr>
        <w:t>
      4) жергілікті бюджеттен қаржыландырылатын мемлекеттік мекемелер ұйымдастыратын мемлекеттік сатып алуды өткізуден түсетін ақша түсімдері;</w:t>
      </w:r>
    </w:p>
    <w:bookmarkEnd w:id="39"/>
    <w:bookmarkStart w:name="z44" w:id="40"/>
    <w:p>
      <w:pPr>
        <w:spacing w:after="0"/>
        <w:ind w:left="0"/>
        <w:jc w:val="both"/>
      </w:pPr>
      <w:r>
        <w:rPr>
          <w:rFonts w:ascii="Times New Roman"/>
          <w:b w:val="false"/>
          <w:i w:val="false"/>
          <w:color w:val="000000"/>
          <w:sz w:val="28"/>
        </w:rPr>
        <w:t>
      5) жергілікті бюджеттен қаржыландырылатын мемлекеттік мекемелер салатын өзге де айыппұлдар, өсімпұлдар, санкциялар, өндіріп алулар;</w:t>
      </w:r>
    </w:p>
    <w:bookmarkEnd w:id="40"/>
    <w:bookmarkStart w:name="z45" w:id="41"/>
    <w:p>
      <w:pPr>
        <w:spacing w:after="0"/>
        <w:ind w:left="0"/>
        <w:jc w:val="both"/>
      </w:pPr>
      <w:r>
        <w:rPr>
          <w:rFonts w:ascii="Times New Roman"/>
          <w:b w:val="false"/>
          <w:i w:val="false"/>
          <w:color w:val="000000"/>
          <w:sz w:val="28"/>
        </w:rPr>
        <w:t>
      6) жергілікті бюджетке түсетін басқа да салықтық емес түсімдер.</w:t>
      </w:r>
    </w:p>
    <w:bookmarkEnd w:id="41"/>
    <w:bookmarkStart w:name="z46" w:id="42"/>
    <w:p>
      <w:pPr>
        <w:spacing w:after="0"/>
        <w:ind w:left="0"/>
        <w:jc w:val="both"/>
      </w:pPr>
      <w:r>
        <w:rPr>
          <w:rFonts w:ascii="Times New Roman"/>
          <w:b w:val="false"/>
          <w:i w:val="false"/>
          <w:color w:val="000000"/>
          <w:sz w:val="28"/>
        </w:rPr>
        <w:t>
      4. Қала бюджеті негізгі капиталды сатудан түсетін келесі түсімдерден қалыптасады деп анықталсын:</w:t>
      </w:r>
    </w:p>
    <w:bookmarkEnd w:id="42"/>
    <w:bookmarkStart w:name="z47" w:id="43"/>
    <w:p>
      <w:pPr>
        <w:spacing w:after="0"/>
        <w:ind w:left="0"/>
        <w:jc w:val="both"/>
      </w:pPr>
      <w:r>
        <w:rPr>
          <w:rFonts w:ascii="Times New Roman"/>
          <w:b w:val="false"/>
          <w:i w:val="false"/>
          <w:color w:val="000000"/>
          <w:sz w:val="28"/>
        </w:rPr>
        <w:t>
      1) облыстық маңызы бар қаланың бюджетінен қаржыландырылатын мемлекеттік мекемелерге бекітілген мемлекеттік мүлікті сатудан түскен ақша;</w:t>
      </w:r>
    </w:p>
    <w:bookmarkEnd w:id="43"/>
    <w:bookmarkStart w:name="z48" w:id="44"/>
    <w:p>
      <w:pPr>
        <w:spacing w:after="0"/>
        <w:ind w:left="0"/>
        <w:jc w:val="both"/>
      </w:pPr>
      <w:r>
        <w:rPr>
          <w:rFonts w:ascii="Times New Roman"/>
          <w:b w:val="false"/>
          <w:i w:val="false"/>
          <w:color w:val="000000"/>
          <w:sz w:val="28"/>
        </w:rPr>
        <w:t>
      2) азаматтарға пәтер сатудан түсетін түсімдер;</w:t>
      </w:r>
    </w:p>
    <w:bookmarkEnd w:id="44"/>
    <w:bookmarkStart w:name="z49" w:id="45"/>
    <w:p>
      <w:pPr>
        <w:spacing w:after="0"/>
        <w:ind w:left="0"/>
        <w:jc w:val="both"/>
      </w:pPr>
      <w:r>
        <w:rPr>
          <w:rFonts w:ascii="Times New Roman"/>
          <w:b w:val="false"/>
          <w:i w:val="false"/>
          <w:color w:val="000000"/>
          <w:sz w:val="28"/>
        </w:rPr>
        <w:t>
      3) мемлекеттік тұрғын үй қорынан тұрғын үйлерді жекешелендіруден түсетін түсімдер;</w:t>
      </w:r>
    </w:p>
    <w:bookmarkEnd w:id="45"/>
    <w:bookmarkStart w:name="z50" w:id="46"/>
    <w:p>
      <w:pPr>
        <w:spacing w:after="0"/>
        <w:ind w:left="0"/>
        <w:jc w:val="both"/>
      </w:pPr>
      <w:r>
        <w:rPr>
          <w:rFonts w:ascii="Times New Roman"/>
          <w:b w:val="false"/>
          <w:i w:val="false"/>
          <w:color w:val="000000"/>
          <w:sz w:val="28"/>
        </w:rPr>
        <w:t>
      4) ауыл шаруашылығы мақсатындағы жер учаскелерін қоспағанда, жер учаскелерін сатудан түсетін түсімдер;</w:t>
      </w:r>
    </w:p>
    <w:bookmarkEnd w:id="46"/>
    <w:bookmarkStart w:name="z51" w:id="47"/>
    <w:p>
      <w:pPr>
        <w:spacing w:after="0"/>
        <w:ind w:left="0"/>
        <w:jc w:val="both"/>
      </w:pPr>
      <w:r>
        <w:rPr>
          <w:rFonts w:ascii="Times New Roman"/>
          <w:b w:val="false"/>
          <w:i w:val="false"/>
          <w:color w:val="000000"/>
          <w:sz w:val="28"/>
        </w:rPr>
        <w:t>
      5) жер учаскелерін жалдау құқығын сатқаны үшін төлемақы.</w:t>
      </w:r>
    </w:p>
    <w:bookmarkEnd w:id="47"/>
    <w:bookmarkStart w:name="z52" w:id="48"/>
    <w:p>
      <w:pPr>
        <w:spacing w:after="0"/>
        <w:ind w:left="0"/>
        <w:jc w:val="both"/>
      </w:pPr>
      <w:r>
        <w:rPr>
          <w:rFonts w:ascii="Times New Roman"/>
          <w:b w:val="false"/>
          <w:i w:val="false"/>
          <w:color w:val="000000"/>
          <w:sz w:val="28"/>
        </w:rPr>
        <w:t>
      5. 2024 жылға арналған қалалық бюджетте облыстық бюджеттен нысаналы трансферттер мен кредиттер түсімі ескерілсін, оның ішінде:</w:t>
      </w:r>
    </w:p>
    <w:bookmarkEnd w:id="48"/>
    <w:bookmarkStart w:name="z53" w:id="49"/>
    <w:p>
      <w:pPr>
        <w:spacing w:after="0"/>
        <w:ind w:left="0"/>
        <w:jc w:val="both"/>
      </w:pPr>
      <w:r>
        <w:rPr>
          <w:rFonts w:ascii="Times New Roman"/>
          <w:b w:val="false"/>
          <w:i w:val="false"/>
          <w:color w:val="000000"/>
          <w:sz w:val="28"/>
        </w:rPr>
        <w:t>
      1) мемлекеттік қажеттіліктер үшін жер учаскелерін алып қою, оның ішінде сатып алу жолымен алып қою және осыған байланысты жылжымайтын мүлікті иеліктен шығару;</w:t>
      </w:r>
    </w:p>
    <w:bookmarkEnd w:id="49"/>
    <w:bookmarkStart w:name="z54" w:id="50"/>
    <w:p>
      <w:pPr>
        <w:spacing w:after="0"/>
        <w:ind w:left="0"/>
        <w:jc w:val="both"/>
      </w:pPr>
      <w:r>
        <w:rPr>
          <w:rFonts w:ascii="Times New Roman"/>
          <w:b w:val="false"/>
          <w:i w:val="false"/>
          <w:color w:val="000000"/>
          <w:sz w:val="28"/>
        </w:rPr>
        <w:t>
      2) азаматтардың жекелеген санаттарын тұрғын үймен қамтамасыз ету;</w:t>
      </w:r>
    </w:p>
    <w:bookmarkEnd w:id="50"/>
    <w:bookmarkStart w:name="z55" w:id="51"/>
    <w:p>
      <w:pPr>
        <w:spacing w:after="0"/>
        <w:ind w:left="0"/>
        <w:jc w:val="both"/>
      </w:pPr>
      <w:r>
        <w:rPr>
          <w:rFonts w:ascii="Times New Roman"/>
          <w:b w:val="false"/>
          <w:i w:val="false"/>
          <w:color w:val="000000"/>
          <w:sz w:val="28"/>
        </w:rPr>
        <w:t>
      3) сумен жабдықтау және су бұру жүйесін дамыту</w:t>
      </w:r>
    </w:p>
    <w:bookmarkEnd w:id="51"/>
    <w:bookmarkStart w:name="z56" w:id="52"/>
    <w:p>
      <w:pPr>
        <w:spacing w:after="0"/>
        <w:ind w:left="0"/>
        <w:jc w:val="both"/>
      </w:pPr>
      <w:r>
        <w:rPr>
          <w:rFonts w:ascii="Times New Roman"/>
          <w:b w:val="false"/>
          <w:i w:val="false"/>
          <w:color w:val="000000"/>
          <w:sz w:val="28"/>
        </w:rPr>
        <w:t xml:space="preserve">
      4) әлеуметтік маңызы бар қалалық (ауылдық), қала маңындағы және ауданішілік қатынастар бойынша жолаушылар тасымалдарын субсидиялау (әдістемелерге сәйкес тасымалдаушылардың шығындарын субсидиялау); </w:t>
      </w:r>
    </w:p>
    <w:bookmarkEnd w:id="52"/>
    <w:bookmarkStart w:name="z57" w:id="53"/>
    <w:p>
      <w:pPr>
        <w:spacing w:after="0"/>
        <w:ind w:left="0"/>
        <w:jc w:val="both"/>
      </w:pPr>
      <w:r>
        <w:rPr>
          <w:rFonts w:ascii="Times New Roman"/>
          <w:b w:val="false"/>
          <w:i w:val="false"/>
          <w:color w:val="000000"/>
          <w:sz w:val="28"/>
        </w:rPr>
        <w:t>
      5) өңірлерді дамытудың 2025 жылға дейінгі мемлекеттік бағдарламасы шеңберінде инженерлік инфрақұрылымды дамыту;</w:t>
      </w:r>
    </w:p>
    <w:bookmarkEnd w:id="53"/>
    <w:bookmarkStart w:name="z58" w:id="54"/>
    <w:p>
      <w:pPr>
        <w:spacing w:after="0"/>
        <w:ind w:left="0"/>
        <w:jc w:val="both"/>
      </w:pPr>
      <w:r>
        <w:rPr>
          <w:rFonts w:ascii="Times New Roman"/>
          <w:b w:val="false"/>
          <w:i w:val="false"/>
          <w:color w:val="000000"/>
          <w:sz w:val="28"/>
        </w:rPr>
        <w:t>
      6) коммуналдық тұрғын үй қорының тұрғын үйін жобалау және (немесе) салу, реконструкциялау;</w:t>
      </w:r>
    </w:p>
    <w:bookmarkEnd w:id="54"/>
    <w:bookmarkStart w:name="z59" w:id="55"/>
    <w:p>
      <w:pPr>
        <w:spacing w:after="0"/>
        <w:ind w:left="0"/>
        <w:jc w:val="both"/>
      </w:pPr>
      <w:r>
        <w:rPr>
          <w:rFonts w:ascii="Times New Roman"/>
          <w:b w:val="false"/>
          <w:i w:val="false"/>
          <w:color w:val="000000"/>
          <w:sz w:val="28"/>
        </w:rPr>
        <w:t>
      7) жаңа объектілер салу және қолда бар объектілерді реконструкциялау;</w:t>
      </w:r>
    </w:p>
    <w:bookmarkEnd w:id="55"/>
    <w:bookmarkStart w:name="z60" w:id="56"/>
    <w:p>
      <w:pPr>
        <w:spacing w:after="0"/>
        <w:ind w:left="0"/>
        <w:jc w:val="both"/>
      </w:pPr>
      <w:r>
        <w:rPr>
          <w:rFonts w:ascii="Times New Roman"/>
          <w:b w:val="false"/>
          <w:i w:val="false"/>
          <w:color w:val="000000"/>
          <w:sz w:val="28"/>
        </w:rPr>
        <w:t>
      8) СҚО Петропавл қаласында Заводская – Жамбыл – Крепостная – Әуезов көшелерінің шекараларында қазбалы тұрғын үй шағын ауданының құрылысы. Сыртқы инженерлік желілер және абаттандыру (8 іске қосу кешені);</w:t>
      </w:r>
    </w:p>
    <w:bookmarkEnd w:id="56"/>
    <w:bookmarkStart w:name="z61" w:id="57"/>
    <w:p>
      <w:pPr>
        <w:spacing w:after="0"/>
        <w:ind w:left="0"/>
        <w:jc w:val="both"/>
      </w:pPr>
      <w:r>
        <w:rPr>
          <w:rFonts w:ascii="Times New Roman"/>
          <w:b w:val="false"/>
          <w:i w:val="false"/>
          <w:color w:val="000000"/>
          <w:sz w:val="28"/>
        </w:rPr>
        <w:t xml:space="preserve">
      9) Заводская – Жамбыл – Крепостная – Әуезов көшелерінің шекарасындағы қазбалы тұрғын микроам ауданының егжей-тегжейлі жоспарлау жобасы; </w:t>
      </w:r>
    </w:p>
    <w:bookmarkEnd w:id="57"/>
    <w:bookmarkStart w:name="z62" w:id="58"/>
    <w:p>
      <w:pPr>
        <w:spacing w:after="0"/>
        <w:ind w:left="0"/>
        <w:jc w:val="both"/>
      </w:pPr>
      <w:r>
        <w:rPr>
          <w:rFonts w:ascii="Times New Roman"/>
          <w:b w:val="false"/>
          <w:i w:val="false"/>
          <w:color w:val="000000"/>
          <w:sz w:val="28"/>
        </w:rPr>
        <w:t>
      10) Петропавл қаласындағы Жамбыл – Партизан – Парк көшелерінің қиылысындағы көппәтерлі тұрғын үй кешені" (су құбыры мен кәріздің сыртқы желілері);</w:t>
      </w:r>
    </w:p>
    <w:bookmarkEnd w:id="58"/>
    <w:bookmarkStart w:name="z63" w:id="59"/>
    <w:p>
      <w:pPr>
        <w:spacing w:after="0"/>
        <w:ind w:left="0"/>
        <w:jc w:val="both"/>
      </w:pPr>
      <w:r>
        <w:rPr>
          <w:rFonts w:ascii="Times New Roman"/>
          <w:b w:val="false"/>
          <w:i w:val="false"/>
          <w:color w:val="000000"/>
          <w:sz w:val="28"/>
        </w:rPr>
        <w:t>
      11) Петропавл қ. Жамбыл – Партизан – Парковая көшелерінің қиылысындағы көппәтерлі тұрғын үй кешені (10 кВ сыртқы электрмен жабдықтау желілері, трансформаторлық қосалқы станция);</w:t>
      </w:r>
    </w:p>
    <w:bookmarkEnd w:id="59"/>
    <w:bookmarkStart w:name="z64" w:id="60"/>
    <w:p>
      <w:pPr>
        <w:spacing w:after="0"/>
        <w:ind w:left="0"/>
        <w:jc w:val="both"/>
      </w:pPr>
      <w:r>
        <w:rPr>
          <w:rFonts w:ascii="Times New Roman"/>
          <w:b w:val="false"/>
          <w:i w:val="false"/>
          <w:color w:val="000000"/>
          <w:sz w:val="28"/>
        </w:rPr>
        <w:t>
      12) СҚО Петропавл қаласында Парковая – Әуезов – Таштитов – Порфирьев көшелерінің шекараларында № 2 72 пәтерлі тұрғын үй салу (сыртқы инженерлік желілер және аумақты абаттандыру);</w:t>
      </w:r>
    </w:p>
    <w:bookmarkEnd w:id="60"/>
    <w:bookmarkStart w:name="z65" w:id="61"/>
    <w:p>
      <w:pPr>
        <w:spacing w:after="0"/>
        <w:ind w:left="0"/>
        <w:jc w:val="both"/>
      </w:pPr>
      <w:r>
        <w:rPr>
          <w:rFonts w:ascii="Times New Roman"/>
          <w:b w:val="false"/>
          <w:i w:val="false"/>
          <w:color w:val="000000"/>
          <w:sz w:val="28"/>
        </w:rPr>
        <w:t>
      13) Солнечный-2 кентінің инженерлік-коммуникациялық инфрақұрылымын дамыту және жайластыру. 2-кезек. Электрмен жабдықтау;</w:t>
      </w:r>
    </w:p>
    <w:bookmarkEnd w:id="61"/>
    <w:bookmarkStart w:name="z66" w:id="62"/>
    <w:p>
      <w:pPr>
        <w:spacing w:after="0"/>
        <w:ind w:left="0"/>
        <w:jc w:val="both"/>
      </w:pPr>
      <w:r>
        <w:rPr>
          <w:rFonts w:ascii="Times New Roman"/>
          <w:b w:val="false"/>
          <w:i w:val="false"/>
          <w:color w:val="000000"/>
          <w:sz w:val="28"/>
        </w:rPr>
        <w:t>
      14) СҚО, Петропавл қ. Жуков көшесі бойында 5 қабатты 75 пәтерлі тұрғын үй салу (сыртқы инженерлік желілер және аумақты абаттандыру);</w:t>
      </w:r>
    </w:p>
    <w:bookmarkEnd w:id="62"/>
    <w:bookmarkStart w:name="z67" w:id="63"/>
    <w:p>
      <w:pPr>
        <w:spacing w:after="0"/>
        <w:ind w:left="0"/>
        <w:jc w:val="both"/>
      </w:pPr>
      <w:r>
        <w:rPr>
          <w:rFonts w:ascii="Times New Roman"/>
          <w:b w:val="false"/>
          <w:i w:val="false"/>
          <w:color w:val="000000"/>
          <w:sz w:val="28"/>
        </w:rPr>
        <w:t>
      14) Петропавл қ. "Береке" шағын ауданында 1, 2 және 3 үйлер (Электрмен жабдықтаудың сыртқы инженерлік желілері) салу;</w:t>
      </w:r>
    </w:p>
    <w:bookmarkEnd w:id="63"/>
    <w:bookmarkStart w:name="z68" w:id="64"/>
    <w:p>
      <w:pPr>
        <w:spacing w:after="0"/>
        <w:ind w:left="0"/>
        <w:jc w:val="both"/>
      </w:pPr>
      <w:r>
        <w:rPr>
          <w:rFonts w:ascii="Times New Roman"/>
          <w:b w:val="false"/>
          <w:i w:val="false"/>
          <w:color w:val="000000"/>
          <w:sz w:val="28"/>
        </w:rPr>
        <w:t>
      15) Петропавл қ. "Береке" шағын ауданында 4, 5, 6 үйлер (Электрмен жабдықтаудың сыртқы инженерлік желілері) салу;</w:t>
      </w:r>
    </w:p>
    <w:bookmarkEnd w:id="64"/>
    <w:bookmarkStart w:name="z69" w:id="65"/>
    <w:p>
      <w:pPr>
        <w:spacing w:after="0"/>
        <w:ind w:left="0"/>
        <w:jc w:val="both"/>
      </w:pPr>
      <w:r>
        <w:rPr>
          <w:rFonts w:ascii="Times New Roman"/>
          <w:b w:val="false"/>
          <w:i w:val="false"/>
          <w:color w:val="000000"/>
          <w:sz w:val="28"/>
        </w:rPr>
        <w:t>
      17) Жамбыл – Крылов – Горький – Б. Петров көшесіндегі көп қабатты тұрғын үй кешенінің (электрмен жабдықтау желісі) инженерлік инфрақұрылымын салу және аумағын абаттандыру;</w:t>
      </w:r>
    </w:p>
    <w:bookmarkEnd w:id="65"/>
    <w:bookmarkStart w:name="z70" w:id="66"/>
    <w:p>
      <w:pPr>
        <w:spacing w:after="0"/>
        <w:ind w:left="0"/>
        <w:jc w:val="both"/>
      </w:pPr>
      <w:r>
        <w:rPr>
          <w:rFonts w:ascii="Times New Roman"/>
          <w:b w:val="false"/>
          <w:i w:val="false"/>
          <w:color w:val="000000"/>
          <w:sz w:val="28"/>
        </w:rPr>
        <w:t>
      18) Солтүстік Қазақстан облысы, Петропавл қаласындағы Жамбыл – Крылов – Горький – Б. Петров көшесіндегі көп қабатты тұрғын үй кешенінің инженерлік инфрақұрылымын салу және аумағын абаттандыру (жылумен жабдықтау, сыртқы су құбыры және сыртқы кәріз, абаттандыру);</w:t>
      </w:r>
    </w:p>
    <w:bookmarkEnd w:id="66"/>
    <w:bookmarkStart w:name="z71" w:id="67"/>
    <w:p>
      <w:pPr>
        <w:spacing w:after="0"/>
        <w:ind w:left="0"/>
        <w:jc w:val="both"/>
      </w:pPr>
      <w:r>
        <w:rPr>
          <w:rFonts w:ascii="Times New Roman"/>
          <w:b w:val="false"/>
          <w:i w:val="false"/>
          <w:color w:val="000000"/>
          <w:sz w:val="28"/>
        </w:rPr>
        <w:t xml:space="preserve">
      19) Горький – Крылов – Алтынсарин – Порфирьев көшесінде ірі панельді екі секциялы 17 қабатты тұрғын үй салу, </w:t>
      </w:r>
    </w:p>
    <w:bookmarkEnd w:id="67"/>
    <w:bookmarkStart w:name="z72" w:id="68"/>
    <w:p>
      <w:pPr>
        <w:spacing w:after="0"/>
        <w:ind w:left="0"/>
        <w:jc w:val="both"/>
      </w:pPr>
      <w:r>
        <w:rPr>
          <w:rFonts w:ascii="Times New Roman"/>
          <w:b w:val="false"/>
          <w:i w:val="false"/>
          <w:color w:val="000000"/>
          <w:sz w:val="28"/>
        </w:rPr>
        <w:t>
      Солтүстік Қазақстан облысы, Петропавл қаласында (жылумен жабдықтау, сыртқы су құбыры және сыртқы кәріз, телефондандыру, абаттандыру);</w:t>
      </w:r>
    </w:p>
    <w:bookmarkEnd w:id="68"/>
    <w:bookmarkStart w:name="z73" w:id="69"/>
    <w:p>
      <w:pPr>
        <w:spacing w:after="0"/>
        <w:ind w:left="0"/>
        <w:jc w:val="both"/>
      </w:pPr>
      <w:r>
        <w:rPr>
          <w:rFonts w:ascii="Times New Roman"/>
          <w:b w:val="false"/>
          <w:i w:val="false"/>
          <w:color w:val="000000"/>
          <w:sz w:val="28"/>
        </w:rPr>
        <w:t>
      20) СҚО Петропавл қаласында "Жас Өркен" шағын ауданының инженерлік-коммуникациялық инфрақұрылымын дамыту және жайластыру (электр желілерін таратушы);</w:t>
      </w:r>
    </w:p>
    <w:bookmarkEnd w:id="69"/>
    <w:bookmarkStart w:name="z74" w:id="70"/>
    <w:p>
      <w:pPr>
        <w:spacing w:after="0"/>
        <w:ind w:left="0"/>
        <w:jc w:val="both"/>
      </w:pPr>
      <w:r>
        <w:rPr>
          <w:rFonts w:ascii="Times New Roman"/>
          <w:b w:val="false"/>
          <w:i w:val="false"/>
          <w:color w:val="000000"/>
          <w:sz w:val="28"/>
        </w:rPr>
        <w:t>
      21) СҚО Петропавл қаласында Чкалов – Ш. Уәлиханов – Ғ. Мүсірепов – Н. Назарбаев көшелерінің шекараларында № 1, № 2 72 пәтерлі тұрғын үйлерге инженерлік желілер салу және аумақты абаттандыру; № 1 126 пәтерлі тұрғын үй;</w:t>
      </w:r>
    </w:p>
    <w:bookmarkEnd w:id="70"/>
    <w:bookmarkStart w:name="z75" w:id="71"/>
    <w:p>
      <w:pPr>
        <w:spacing w:after="0"/>
        <w:ind w:left="0"/>
        <w:jc w:val="both"/>
      </w:pPr>
      <w:r>
        <w:rPr>
          <w:rFonts w:ascii="Times New Roman"/>
          <w:b w:val="false"/>
          <w:i w:val="false"/>
          <w:color w:val="000000"/>
          <w:sz w:val="28"/>
        </w:rPr>
        <w:t>
      22) Солтүстік Қазақстан облысы Петропавл қаласындағы Горький – Таштитов – Позолотин – Алтынсарин көшесіндегі көпқабатты тұрғын үйлердің инженерлік инфрақұрылымын салу және аумағын абаттандыру (жылумен жабдықтау, сыртқы су құбыры және сыртқы кәріз, телефондандыру, электрмен жабдықтау);</w:t>
      </w:r>
    </w:p>
    <w:bookmarkEnd w:id="71"/>
    <w:bookmarkStart w:name="z76" w:id="72"/>
    <w:p>
      <w:pPr>
        <w:spacing w:after="0"/>
        <w:ind w:left="0"/>
        <w:jc w:val="both"/>
      </w:pPr>
      <w:r>
        <w:rPr>
          <w:rFonts w:ascii="Times New Roman"/>
          <w:b w:val="false"/>
          <w:i w:val="false"/>
          <w:color w:val="000000"/>
          <w:sz w:val="28"/>
        </w:rPr>
        <w:t>
      23) СҚО Петропавл қаласында Парковая – Порфирьев – Әуезов – Таштитов көшелерінің шекараларында 144 пәтерлі тұрғын үй салу (сыртқы инженерлік желілер және аумақты абаттандыру);</w:t>
      </w:r>
    </w:p>
    <w:bookmarkEnd w:id="72"/>
    <w:bookmarkStart w:name="z77" w:id="73"/>
    <w:p>
      <w:pPr>
        <w:spacing w:after="0"/>
        <w:ind w:left="0"/>
        <w:jc w:val="both"/>
      </w:pPr>
      <w:r>
        <w:rPr>
          <w:rFonts w:ascii="Times New Roman"/>
          <w:b w:val="false"/>
          <w:i w:val="false"/>
          <w:color w:val="000000"/>
          <w:sz w:val="28"/>
        </w:rPr>
        <w:t>
      24) диаметрі 2 Ду 200-300-400 мм екі жылу желісін ТК-5-20-дан "Орман" НС-ге дейін 2 Ду 600 мм бір жылу желісіне ауыстыра отырып, Борки кентін жобаланатын 2 Ду 600 мм жылу желісіне қайта қосумен № 5 жылу магистралін салу;</w:t>
      </w:r>
    </w:p>
    <w:bookmarkEnd w:id="73"/>
    <w:bookmarkStart w:name="z78" w:id="74"/>
    <w:p>
      <w:pPr>
        <w:spacing w:after="0"/>
        <w:ind w:left="0"/>
        <w:jc w:val="both"/>
      </w:pPr>
      <w:r>
        <w:rPr>
          <w:rFonts w:ascii="Times New Roman"/>
          <w:b w:val="false"/>
          <w:i w:val="false"/>
          <w:color w:val="000000"/>
          <w:sz w:val="28"/>
        </w:rPr>
        <w:t>
      25) Петропавл қаласында Заводская – Жамбыл – Крепостная – Әуезов көшелерінің шекараларында Копай шағын ауданының құрылысы. Сыртқы инженерлік желілер және абаттандыру (5 іске қосу кешені);</w:t>
      </w:r>
    </w:p>
    <w:bookmarkEnd w:id="74"/>
    <w:bookmarkStart w:name="z79" w:id="75"/>
    <w:p>
      <w:pPr>
        <w:spacing w:after="0"/>
        <w:ind w:left="0"/>
        <w:jc w:val="both"/>
      </w:pPr>
      <w:r>
        <w:rPr>
          <w:rFonts w:ascii="Times New Roman"/>
          <w:b w:val="false"/>
          <w:i w:val="false"/>
          <w:color w:val="000000"/>
          <w:sz w:val="28"/>
        </w:rPr>
        <w:t>
      26) Петропавл қаласында Заводская – Жамбыл – Крепостная – Әуезов көшелерінің шекараларында Копай шағын ауданының құрылысы. Сыртқы инженерлік желілер және абаттандыру (6 іске қосу кешені);</w:t>
      </w:r>
    </w:p>
    <w:bookmarkEnd w:id="75"/>
    <w:bookmarkStart w:name="z80" w:id="76"/>
    <w:p>
      <w:pPr>
        <w:spacing w:after="0"/>
        <w:ind w:left="0"/>
        <w:jc w:val="both"/>
      </w:pPr>
      <w:r>
        <w:rPr>
          <w:rFonts w:ascii="Times New Roman"/>
          <w:b w:val="false"/>
          <w:i w:val="false"/>
          <w:color w:val="000000"/>
          <w:sz w:val="28"/>
        </w:rPr>
        <w:t>
      27) Петропавл қаласында Заводская – Жамбыл – Крепостная – Әуезов көшелерінің шекараларында Копай шағын ауданының құрылысы. Сыртқы инженерлік желілер және абаттандыру (7 іске қосу кешені);</w:t>
      </w:r>
    </w:p>
    <w:bookmarkEnd w:id="76"/>
    <w:bookmarkStart w:name="z81" w:id="77"/>
    <w:p>
      <w:pPr>
        <w:spacing w:after="0"/>
        <w:ind w:left="0"/>
        <w:jc w:val="both"/>
      </w:pPr>
      <w:r>
        <w:rPr>
          <w:rFonts w:ascii="Times New Roman"/>
          <w:b w:val="false"/>
          <w:i w:val="false"/>
          <w:color w:val="000000"/>
          <w:sz w:val="28"/>
        </w:rPr>
        <w:t>
      28) Петропавл қаласындағы "Жас Өркен" шағын ауданында инженерлік-коммуникациялық инфрақұрылымды дамыту және жайластыру. 2 кезек. (Кәріз);</w:t>
      </w:r>
    </w:p>
    <w:bookmarkEnd w:id="77"/>
    <w:bookmarkStart w:name="z82" w:id="78"/>
    <w:p>
      <w:pPr>
        <w:spacing w:after="0"/>
        <w:ind w:left="0"/>
        <w:jc w:val="both"/>
      </w:pPr>
      <w:r>
        <w:rPr>
          <w:rFonts w:ascii="Times New Roman"/>
          <w:b w:val="false"/>
          <w:i w:val="false"/>
          <w:color w:val="000000"/>
          <w:sz w:val="28"/>
        </w:rPr>
        <w:t>
      29) Петропавл қаласында Заводская – Жамбыл – Крепостная – Әуезов көшелерінің шекарасындағы қазбалы тұрғын үй шағын ауданының егжей-тегжейлі жоспарлау жобасы. Кварталішілік инженерлік желілер мен өткелдер;</w:t>
      </w:r>
    </w:p>
    <w:bookmarkEnd w:id="78"/>
    <w:bookmarkStart w:name="z83" w:id="79"/>
    <w:p>
      <w:pPr>
        <w:spacing w:after="0"/>
        <w:ind w:left="0"/>
        <w:jc w:val="both"/>
      </w:pPr>
      <w:r>
        <w:rPr>
          <w:rFonts w:ascii="Times New Roman"/>
          <w:b w:val="false"/>
          <w:i w:val="false"/>
          <w:color w:val="000000"/>
          <w:sz w:val="28"/>
        </w:rPr>
        <w:t>
      30) СҚО Петропавл қ. Промышленная – Жукова к-сі бойынша ТП-405-тен ТП-5-17-ге дейін 2 Ду 1000 мм жылу магистралінің құрылысы;</w:t>
      </w:r>
    </w:p>
    <w:bookmarkEnd w:id="79"/>
    <w:bookmarkStart w:name="z84" w:id="80"/>
    <w:p>
      <w:pPr>
        <w:spacing w:after="0"/>
        <w:ind w:left="0"/>
        <w:jc w:val="both"/>
      </w:pPr>
      <w:r>
        <w:rPr>
          <w:rFonts w:ascii="Times New Roman"/>
          <w:b w:val="false"/>
          <w:i w:val="false"/>
          <w:color w:val="000000"/>
          <w:sz w:val="28"/>
        </w:rPr>
        <w:t>
      31) аудан аумағының қала құрылысын дамыту схемаларын, аудандық (облыстық) маңызы бар қалалардың, кенттердің және өзге де ауылдық елді мекендердің бас жоспарларын әзірлеу;</w:t>
      </w:r>
    </w:p>
    <w:bookmarkEnd w:id="80"/>
    <w:bookmarkStart w:name="z85" w:id="81"/>
    <w:p>
      <w:pPr>
        <w:spacing w:after="0"/>
        <w:ind w:left="0"/>
        <w:jc w:val="both"/>
      </w:pPr>
      <w:r>
        <w:rPr>
          <w:rFonts w:ascii="Times New Roman"/>
          <w:b w:val="false"/>
          <w:i w:val="false"/>
          <w:color w:val="000000"/>
          <w:sz w:val="28"/>
        </w:rPr>
        <w:t>
      32) үй-жайларды, ғимараттарды, құрылыстарды, беру құрылғыларын сатып алу;</w:t>
      </w:r>
    </w:p>
    <w:bookmarkEnd w:id="81"/>
    <w:bookmarkStart w:name="z86" w:id="82"/>
    <w:p>
      <w:pPr>
        <w:spacing w:after="0"/>
        <w:ind w:left="0"/>
        <w:jc w:val="both"/>
      </w:pPr>
      <w:r>
        <w:rPr>
          <w:rFonts w:ascii="Times New Roman"/>
          <w:b w:val="false"/>
          <w:i w:val="false"/>
          <w:color w:val="000000"/>
          <w:sz w:val="28"/>
        </w:rPr>
        <w:t>
      33) СҚО, Петропавл қ., я. Гашек к-сі, 26 мекенжайы бойынша жылыжай кешені үшін жылумен жабдықтаудың сыртқы желілерін салу.</w:t>
      </w:r>
    </w:p>
    <w:bookmarkEnd w:id="82"/>
    <w:bookmarkStart w:name="z87" w:id="83"/>
    <w:p>
      <w:pPr>
        <w:spacing w:after="0"/>
        <w:ind w:left="0"/>
        <w:jc w:val="both"/>
      </w:pPr>
      <w:r>
        <w:rPr>
          <w:rFonts w:ascii="Times New Roman"/>
          <w:b w:val="false"/>
          <w:i w:val="false"/>
          <w:color w:val="000000"/>
          <w:sz w:val="28"/>
        </w:rPr>
        <w:t>
      6. 2024 жылға арналған қаланың жергілікті атқарушы органының резерві 576 663 мың теңге сомасында бекітілсін.</w:t>
      </w:r>
    </w:p>
    <w:bookmarkEnd w:id="83"/>
    <w:bookmarkStart w:name="z88" w:id="84"/>
    <w:p>
      <w:pPr>
        <w:spacing w:after="0"/>
        <w:ind w:left="0"/>
        <w:jc w:val="both"/>
      </w:pPr>
      <w:r>
        <w:rPr>
          <w:rFonts w:ascii="Times New Roman"/>
          <w:b w:val="false"/>
          <w:i w:val="false"/>
          <w:color w:val="000000"/>
          <w:sz w:val="28"/>
        </w:rPr>
        <w:t xml:space="preserve">
      7. Осы шешім 2024 жылдың 1 қаңтарынан бастап қолданысқа енгізіледі. </w:t>
      </w:r>
    </w:p>
    <w:bookmarkEnd w:id="8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Петропавл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94" w:id="85"/>
    <w:p>
      <w:pPr>
        <w:spacing w:after="0"/>
        <w:ind w:left="0"/>
        <w:jc w:val="left"/>
      </w:pPr>
      <w:r>
        <w:rPr>
          <w:rFonts w:ascii="Times New Roman"/>
          <w:b/>
          <w:i w:val="false"/>
          <w:color w:val="000000"/>
        </w:rPr>
        <w:t xml:space="preserve"> Петропавл қаласының 2024 жылға арналған бюджеті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60 172 171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28 845 370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түсетін түсімдерді қоспағанда,заңды тұлғалардан алынатын КТС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түсетін түсімдерді қоспағанда,заңды тұлғалардан алынатын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3 542 234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17 217 251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16 576 373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кәсіптік қызметті жүргізгені үшін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маңызы бар іс-әрекеттер жасағаны және (немесе) оған уәкілетті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өзге де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6 466 373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6 466 373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24 043 624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мемлекеттік басқару органдарынан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24 043 624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24 043 624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52 692 807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қаланың)экономикалық саясатын қалыптастыру және дамыту, мемлекеттік жоспарлау,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мүлікке бағалау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мүлікті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қаланың)кәсіпкерлік,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шаруашылығын және ветеринарияны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орындау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3 016 977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3 016 977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мұқтаж азаматтардың жекелеген санаттарына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тәрбиеленетін және оқитын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 мен басқа да әлеуметтік төлемдерді есепке жатқызу, төлеу және жеткізу жөніндегі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мүгедектерді протездік-ортопедиялық, сурдотехникалық және тифлотехникалық құралдармен, арнайы жүріп-тұру құралдарымен, міндетті гигиеналық құралдармен қамтамасыз ету, сондай-ақ мүгедекті оңалтудың жеке бағдарламасына сәйкес санаторий-курорттық емдеу, жестау тілі маманы, жеке көмекшілер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22 963 141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10 426 820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10 612 159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 оның ішінде сатып алу жолымен алып қою және осыған байланысты жылжымайтын мүлікті иеліктен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саласындағы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деңгейде спорттық жарыстар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оптимизмін қалыптастыру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аудандық маңызы бар қалалардың, ауылдық округтердің, кенттердің, ауылдардың шекараларын белгілеу кезінде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қаланың)кәсіпкерлік,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қорымдарының (биотермиялық шұңқырлардың)жұмыс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5 012 197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қарыздар бойынша сыйақылар мен өзге де төлемдерді төлеу бойынша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12 912 961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12 912 961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12 912 961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7 829 364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-7 829 364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9 703 162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9 703 162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9 703 162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99" w:id="86"/>
    <w:p>
      <w:pPr>
        <w:spacing w:after="0"/>
        <w:ind w:left="0"/>
        <w:jc w:val="left"/>
      </w:pPr>
      <w:r>
        <w:rPr>
          <w:rFonts w:ascii="Times New Roman"/>
          <w:b/>
          <w:i w:val="false"/>
          <w:color w:val="000000"/>
        </w:rPr>
        <w:t xml:space="preserve"> Петропавл қаласының 2025 жылға арналған бюджеті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63 533 911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29 536 374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түсетін түсімдерді қоспағанда,заңды тұлғалардан КТС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түсетін түсімдерді қоспағанда,заңды тұлғалардан КТС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17 377 637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16 695 102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кәсіптік қызметті жүргізгені үшін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маңызы бар іс-әрекеттер жасағаны және (немесе) оған уәкілетті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өзге де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8 042 001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7 517 001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7 517 001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25 606 460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мемлекеттік басқару органдарынан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25 606 460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25 606 460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41 520 567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және дамыту, мемлекеттік жоспарлау,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мүлікке бағалау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мүлікті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шаруашылығын және ветеринарияны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орындау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мұқтаж азаматтардың жекелеген санаттарына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тәрбиеленетін және оқитын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 мен басқа да әлеуметтік төлемдерді есепке жатқызу, төлеу және жеткізу жөніндегі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мүгедектерді протездік-ортопедиялық, сурдотехникалық және тифлотехникалық құралдармен, арнайы жүріп-тұру құралдарымен, міндетті гигиеналық құралдармен қамтамасыз ету, сондай-ақ мүгедекті оңалтудың жеке бағдарламасына сәйкес санаторий-курорттық емдеу, жестау тілі маманы, жеке көмекшілер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1 331 077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23 996 482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12 854 146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10 896 027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11 089 706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 оның ішінде сатып алу жолымен алып қою және осыған байланысты жылжымайтын мүлікті иеліктен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4 496 754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саласындағы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деңгейде спорттық жарыстар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оптимизмін қалыптастыру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аудандық маңызы бар қалалардың, ауылдық округтердің, кенттердің, ауылдардың шекараларын белгілеу кезінде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қаланың)кәсіпкерлік,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қорымдарының (биотермиялық шұңқырлардың)жұмыс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5 237 746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қарыздар бойынша сыйақылар мен өзге де төлемдерді төлеу бойынша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1 958 119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2 854 306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04" w:id="87"/>
    <w:p>
      <w:pPr>
        <w:spacing w:after="0"/>
        <w:ind w:left="0"/>
        <w:jc w:val="left"/>
      </w:pPr>
      <w:r>
        <w:rPr>
          <w:rFonts w:ascii="Times New Roman"/>
          <w:b/>
          <w:i w:val="false"/>
          <w:color w:val="000000"/>
        </w:rPr>
        <w:t xml:space="preserve"> Петропавл қаласының 2026 жылға арналған бюджеті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66 458 872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30 278 192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түсетін түсімдерді қоспағанда,заңды тұлғалардан КТС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түсетін түсімдерді қоспағанда,заңды тұлғалардан КТС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17 643 379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16 926 717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кәсіптік қызметті жүргізгені үшін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маңызы бар іс-әрекеттер жасағаны және (немесе) оған уәкілетті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өзге де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8 917 503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8 372 503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8 372 503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26 886 783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мемлекеттік басқару органдарынан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26 886 783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26 886 783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42 969 565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қаланың)экономикалық саясатын қалыптастыру және дамыту, мемлекеттік жоспарлау,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мүлікке бағалау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мүлікті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қаланың)кәсіпкерлік,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шаруашылығын және ветеринарияны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орындау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мұқтаж азаматтардың жекелеген санаттарына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тәрбиеленетін және оқитын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 мен басқа да әлеуметтік төлемдерді есепке жатқызу, төлеу және жеткізу жөніндегі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мүгедектерді протездік-ортопедиялық, сурдотехникалық және тифлотехникалық құралдармен, арнайы жүріп-тұру құралдарымен, міндетті гигиеналық құралдармен қамтамасыз ету, сондай-ақ мүгедекті оңалтудың жеке бағдарламасына сәйкес санаторий-курорттық емдеу, жестау тілі маманы, жеке көмекшілер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24 836 359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13 304 041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11 277 388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11 477 846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 оның ішінде сатып алу жолымен алып қою және осыған байланысты жылжымайтын мүлікті иеліктен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4 654 141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саласындағы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деңгейде спорттық жарыстар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оптимизмін қалыптастыру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аудандық маңызы бар қалалардың, ауылдық округтердің, кенттердің, ауылдардың шекараларын белгілеу кезінде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қаланың)кәсіпкерлік,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қорымдарының (биотермиялық шұңқырлардың)жұмыс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5 421 067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қарыздар бойынша сыйақылар мен өзге де төлемдерді төлеу бойынша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2 026 653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1 854 306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