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e619" w14:textId="ae1e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25-1 "2023-2025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Аралағаш ауылдық округінің бюджетін бекіту туралы" 2022 жылғы 30 желтоқсандағы №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Аралағаш ауылдық округінің бюджеті осы шешімге тиісінше 1, 2 және 3-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- 117251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- 113015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117253,2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Аралағаш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мәдениө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Бюджеттің мұнайға қатысты емес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