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48c3" w14:textId="2b04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25-2 "2023-2025 жылдарға арналған Аққайың ауданының Астраханка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28 сәуірдегі № 3-2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Астраханка ауылдық округінің бюджетін бекіту туралы" 2022 жылғы 30 желтоқсандағы № 25-2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Аққайың ауданының Астраханка ауылдық округінің бюджеті осы шешімге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49144,4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–2364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46780,4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50157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-1012,6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- 1012,6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1012,6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Астраханка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46780,4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Автомобильдік көлік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