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66f6e" w14:textId="b066f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2022 жылғы 30 желтоқсандағы № 25-4 "2023-2025 жылдарға арналған Аққайың ауданының Григорьевка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2023 жылғы 28 сәуірдегі № 3-4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Аққайың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"2023-2025 жылдарға арналған Аққайың ауданының Григорьевка ауылдық округінің бюджетін бекіту туралы" 2022 жылғы 30 желтоқсандағы № 25-4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Аққайың ауданының Григорьевка ауылдық округінің бюджеті осы шешімге тиісінше 1, 2 және 3-қосымшаларға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49132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–3917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234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44981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49432,3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-300,3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мұнайға қатысты емес тапшылығы (профициті)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- 300,3 мың теңге: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300,3 мың теңге.";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Аққайың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Е. Жәкенов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Аққайың ауданының Григорьевка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 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бағдар-ламаның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Пайдаланылмаған(толық)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бюджеттің мұнайға қатысты емес тапшылығы (профицитті)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