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0377" w14:textId="1730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2022 жылғы 30 желтоқсандағы № 25-5 "2023-2025 жылдарға арналған Аққайың ауданының Ивановка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2023 жылғы 28 сәуірдегі № 3-5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"2023-2025 жылдарға арналған Аққайың ауданының Ивановка ауылдық округінің бюджетін бекіту туралы" 2022 жылғы 30 желтоқсандағы № 25-5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Аққайың ауданының Ивановка ауылдық округінің бюджеті осы шешімге тиісінше 1, 2,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32396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2532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29864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32396,2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 тапшылығы (профициті)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0,2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Аққайың ауданының Ивановка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