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84f0" w14:textId="c4b8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25-8 "2023-2025 жылдарға арналған Аққайың ауданының Полтавка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28 сәуірдегі № 3-8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Полтавка ауылдық округінің бюджетін бекіту туралы" 2022 жылғы 30 желтоқсандағы № 25-8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Аққайың ауданының Полтавка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54934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52115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55978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- 1044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- 1044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- 1044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Полтавка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