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d60" w14:textId="b7f4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 мәслихатының 2022 жылғы 30 желтоқсандағы № 25-6 "2023-2025 жылдарға арналған Аққайың ауданының Қиялы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15 тамыздағы № 7-6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Қиялы ауылдық округінің бюджетін бекіту туралы" 2022 жылғы 30 желтоқсандағы № 25-6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 – 2025 жылдарға арналған Аққайың ауданының Қиялы ауылдық округінің бюджеті осы шешімге тиісінше 1, 2 және 3-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66649,5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56303,5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70556,7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- 3 907,2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3907,2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жасылсын.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Қиялы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